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0243A" w14:textId="77777777" w:rsidR="0097396C" w:rsidRDefault="0097396C" w:rsidP="009D07D1">
      <w:pPr>
        <w:jc w:val="center"/>
        <w:rPr>
          <w:rFonts w:ascii="Sylfaen" w:hAnsi="Sylfaen"/>
          <w:b/>
          <w:szCs w:val="18"/>
          <w:lang w:val="ka-GE"/>
        </w:rPr>
      </w:pPr>
    </w:p>
    <w:p w14:paraId="6FA2E43E" w14:textId="77777777" w:rsidR="0097396C" w:rsidRDefault="0097396C" w:rsidP="009D07D1">
      <w:pPr>
        <w:jc w:val="center"/>
        <w:rPr>
          <w:rFonts w:ascii="Sylfaen" w:hAnsi="Sylfaen"/>
          <w:b/>
          <w:szCs w:val="18"/>
          <w:lang w:val="ka-GE"/>
        </w:rPr>
      </w:pPr>
    </w:p>
    <w:p w14:paraId="1D896651" w14:textId="64D2375D" w:rsidR="003760B4" w:rsidRDefault="003760B4" w:rsidP="009D07D1">
      <w:pPr>
        <w:jc w:val="center"/>
        <w:rPr>
          <w:rFonts w:ascii="Sylfaen" w:hAnsi="Sylfaen"/>
          <w:b/>
          <w:szCs w:val="18"/>
          <w:lang w:val="ka-GE"/>
        </w:rPr>
      </w:pPr>
      <w:r>
        <w:rPr>
          <w:rFonts w:ascii="Sylfaen" w:hAnsi="Sylfaen"/>
          <w:b/>
          <w:szCs w:val="18"/>
          <w:lang w:val="ka-GE"/>
        </w:rPr>
        <w:t xml:space="preserve">შპს „ჯორჯიან უოთერ ენდ ფაუერი“-ს კონკურსი </w:t>
      </w:r>
    </w:p>
    <w:p w14:paraId="5DA10CD7" w14:textId="255DE0E5" w:rsidR="007D73CE" w:rsidRPr="005111AB" w:rsidRDefault="003760B4" w:rsidP="009D07D1">
      <w:pPr>
        <w:jc w:val="center"/>
        <w:rPr>
          <w:rFonts w:ascii="Sylfaen" w:hAnsi="Sylfaen"/>
          <w:sz w:val="28"/>
          <w:lang w:val="ka-GE"/>
        </w:rPr>
      </w:pPr>
      <w:r>
        <w:rPr>
          <w:rFonts w:ascii="Sylfaen" w:hAnsi="Sylfaen"/>
          <w:b/>
          <w:szCs w:val="18"/>
          <w:lang w:val="ka-GE"/>
        </w:rPr>
        <w:t xml:space="preserve">ლაბორატორიის მასალის შესყიდვის თაობაზე </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61B5EBB2" w:rsidR="00D30223" w:rsidRDefault="00D30223" w:rsidP="00665C42">
      <w:pPr>
        <w:spacing w:after="0" w:line="360" w:lineRule="auto"/>
        <w:jc w:val="center"/>
        <w:rPr>
          <w:rFonts w:ascii="AcadNusx" w:hAnsi="AcadNusx"/>
          <w:b/>
        </w:rPr>
      </w:pPr>
    </w:p>
    <w:p w14:paraId="1B200414" w14:textId="77777777" w:rsidR="009D07D1" w:rsidRDefault="009D07D1"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233A15E9" w14:textId="77777777" w:rsidR="003760B4" w:rsidRDefault="003760B4" w:rsidP="003760B4">
      <w:pPr>
        <w:jc w:val="center"/>
        <w:rPr>
          <w:rFonts w:ascii="Sylfaen" w:hAnsi="Sylfaen"/>
          <w:b/>
          <w:szCs w:val="18"/>
          <w:lang w:val="ka-GE"/>
        </w:rPr>
      </w:pPr>
      <w:r>
        <w:rPr>
          <w:rFonts w:ascii="Sylfaen" w:hAnsi="Sylfaen"/>
          <w:b/>
          <w:szCs w:val="18"/>
          <w:lang w:val="ka-GE"/>
        </w:rPr>
        <w:t xml:space="preserve">შპს „ჯორჯიან უოთერ ენდ ფაუერი“-ს კონკურსი </w:t>
      </w:r>
    </w:p>
    <w:p w14:paraId="06675980" w14:textId="77777777" w:rsidR="003760B4" w:rsidRPr="005111AB" w:rsidRDefault="003760B4" w:rsidP="003760B4">
      <w:pPr>
        <w:jc w:val="center"/>
        <w:rPr>
          <w:rFonts w:ascii="Sylfaen" w:hAnsi="Sylfaen"/>
          <w:sz w:val="28"/>
          <w:lang w:val="ka-GE"/>
        </w:rPr>
      </w:pPr>
      <w:r>
        <w:rPr>
          <w:rFonts w:ascii="Sylfaen" w:hAnsi="Sylfaen"/>
          <w:b/>
          <w:szCs w:val="18"/>
          <w:lang w:val="ka-GE"/>
        </w:rPr>
        <w:t xml:space="preserve">ლაბორატორიის მასალის შესყიდვის თაობაზე </w:t>
      </w:r>
    </w:p>
    <w:p w14:paraId="580D4E90" w14:textId="08B70B62" w:rsidR="00665C42" w:rsidRPr="00110CCE" w:rsidRDefault="00665C42" w:rsidP="009D07D1">
      <w:pPr>
        <w:spacing w:after="0" w:line="360" w:lineRule="auto"/>
        <w:jc w:val="center"/>
        <w:rPr>
          <w:rFonts w:ascii="AcadNusx" w:hAnsi="AcadNusx"/>
          <w:b/>
        </w:rPr>
      </w:pPr>
    </w:p>
    <w:p w14:paraId="099A1BC8" w14:textId="7FEAA2AA" w:rsidR="005111AB" w:rsidRDefault="00665C42" w:rsidP="005111AB">
      <w:pPr>
        <w:spacing w:line="240" w:lineRule="auto"/>
        <w:jc w:val="center"/>
        <w:rPr>
          <w:rFonts w:ascii="Sylfaen" w:hAnsi="Sylfaen" w:cs="Sylfaen"/>
          <w:b/>
          <w:color w:val="FF0000"/>
          <w:sz w:val="20"/>
          <w:szCs w:val="20"/>
          <w:lang w:val="en-GB"/>
        </w:rPr>
      </w:pPr>
      <w:r w:rsidRPr="009D07D1">
        <w:rPr>
          <w:rFonts w:ascii="Sylfaen" w:hAnsi="Sylfaen"/>
          <w:b/>
          <w:color w:val="FF0000"/>
          <w:lang w:val="ka-GE"/>
        </w:rPr>
        <w:t>№</w:t>
      </w:r>
      <w:r w:rsidRPr="009D07D1">
        <w:rPr>
          <w:rFonts w:ascii="Sylfaen" w:hAnsi="Sylfaen"/>
          <w:b/>
          <w:color w:val="FF0000"/>
        </w:rPr>
        <w:t xml:space="preserve"> </w:t>
      </w:r>
      <w:r w:rsidR="003760B4">
        <w:rPr>
          <w:rFonts w:ascii="Sylfaen" w:hAnsi="Sylfaen" w:cs="Sylfaen"/>
          <w:b/>
          <w:color w:val="FF0000"/>
          <w:sz w:val="20"/>
          <w:szCs w:val="20"/>
          <w:lang w:val="ka-GE"/>
        </w:rPr>
        <w:t>004</w:t>
      </w:r>
      <w:r w:rsidR="007778CE" w:rsidRPr="009D07D1">
        <w:rPr>
          <w:rFonts w:ascii="Sylfaen" w:hAnsi="Sylfaen" w:cs="Sylfaen"/>
          <w:b/>
          <w:color w:val="FF0000"/>
          <w:sz w:val="20"/>
          <w:szCs w:val="20"/>
          <w:lang w:val="ka-GE"/>
        </w:rPr>
        <w:t>-</w:t>
      </w:r>
      <w:r w:rsidR="00D513C2" w:rsidRPr="009D07D1">
        <w:rPr>
          <w:rFonts w:ascii="Sylfaen" w:hAnsi="Sylfaen" w:cs="Sylfaen"/>
          <w:b/>
          <w:color w:val="FF0000"/>
          <w:sz w:val="20"/>
          <w:szCs w:val="20"/>
          <w:lang w:val="en-GB"/>
        </w:rPr>
        <w:t>BID-18</w:t>
      </w:r>
    </w:p>
    <w:p w14:paraId="38DCEA41" w14:textId="3DFC0D61" w:rsidR="00A50438" w:rsidRDefault="00D30223" w:rsidP="005111AB">
      <w:pPr>
        <w:spacing w:line="240" w:lineRule="auto"/>
        <w:rPr>
          <w:rFonts w:ascii="Sylfaen" w:hAnsi="Sylfaen"/>
          <w:b/>
          <w:sz w:val="20"/>
          <w:szCs w:val="20"/>
          <w:lang w:val="ka-GE"/>
        </w:rPr>
      </w:pPr>
      <w:r w:rsidRPr="00580531">
        <w:rPr>
          <w:rFonts w:ascii="Sylfaen" w:hAnsi="Sylfaen"/>
          <w:b/>
          <w:sz w:val="20"/>
          <w:szCs w:val="20"/>
          <w:lang w:val="ka-GE"/>
        </w:rPr>
        <w:t>ზოგადი</w:t>
      </w:r>
    </w:p>
    <w:p w14:paraId="0E13A4FF" w14:textId="77277F8F" w:rsidR="00713EFC" w:rsidRPr="009D07D1" w:rsidRDefault="00D30223" w:rsidP="009D07D1">
      <w:pPr>
        <w:spacing w:after="0" w:line="360" w:lineRule="auto"/>
        <w:jc w:val="both"/>
        <w:rPr>
          <w:rFonts w:ascii="Sylfaen" w:hAnsi="Sylfaen" w:cs="Sylfaen"/>
          <w:sz w:val="20"/>
          <w:szCs w:val="20"/>
          <w:lang w:val="ka-GE"/>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00055E1E" w:rsidRPr="009D07D1">
        <w:rPr>
          <w:rFonts w:ascii="Sylfaen" w:hAnsi="Sylfaen" w:cs="Sylfaen"/>
          <w:sz w:val="20"/>
          <w:szCs w:val="20"/>
          <w:lang w:val="ka-GE"/>
        </w:rPr>
        <w:t xml:space="preserve">ატარებს კონკურსს </w:t>
      </w:r>
      <w:r w:rsidR="003760B4">
        <w:rPr>
          <w:rFonts w:ascii="Sylfaen" w:hAnsi="Sylfaen" w:cs="Sylfaen"/>
          <w:sz w:val="20"/>
          <w:szCs w:val="20"/>
          <w:lang w:val="ka-GE"/>
        </w:rPr>
        <w:t xml:space="preserve">ლაბორატორიის მასალის შესყიდვის თაობაზე </w:t>
      </w:r>
      <w:r w:rsidRPr="000B1C85">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19382E82" w14:textId="655961D4" w:rsidR="009D07D1" w:rsidRPr="000B1C85" w:rsidRDefault="00D30223" w:rsidP="000B1C85">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3760B4">
        <w:rPr>
          <w:rFonts w:ascii="Sylfaen" w:hAnsi="Sylfaen" w:cs="Sylfaen"/>
          <w:sz w:val="20"/>
          <w:szCs w:val="20"/>
          <w:lang w:val="ka-GE"/>
        </w:rPr>
        <w:t xml:space="preserve"> და/ან რამოდენიმე</w:t>
      </w:r>
      <w:r w:rsidR="00B5452A">
        <w:rPr>
          <w:rFonts w:ascii="Sylfaen" w:hAnsi="Sylfaen" w:cs="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008421EC">
        <w:rPr>
          <w:rFonts w:ascii="Sylfaen" w:hAnsi="Sylfaen" w:cs="Sylfaen"/>
          <w:sz w:val="20"/>
          <w:szCs w:val="20"/>
          <w:lang w:val="ka-GE"/>
        </w:rPr>
        <w:t xml:space="preserve"> </w:t>
      </w:r>
      <w:r w:rsidR="003760B4">
        <w:rPr>
          <w:rFonts w:ascii="Sylfaen" w:hAnsi="Sylfaen" w:cs="Sylfaen"/>
          <w:sz w:val="20"/>
          <w:szCs w:val="20"/>
          <w:lang w:val="ka-GE"/>
        </w:rPr>
        <w:t xml:space="preserve">ლაბორატორიის მასალით მომარაგებას </w:t>
      </w:r>
      <w:r w:rsidRPr="000B1C85">
        <w:rPr>
          <w:rFonts w:ascii="Sylfaen" w:hAnsi="Sylfaen"/>
          <w:sz w:val="20"/>
          <w:szCs w:val="20"/>
          <w:lang w:val="ka-GE"/>
        </w:rPr>
        <w:t>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7EB0321D" w:rsidR="005C14A4" w:rsidRPr="003760B4" w:rsidRDefault="00D30223" w:rsidP="00A167BC">
      <w:pPr>
        <w:spacing w:after="0" w:line="360" w:lineRule="auto"/>
        <w:ind w:firstLine="360"/>
        <w:jc w:val="both"/>
        <w:rPr>
          <w:rFonts w:ascii="Sylfaen" w:hAnsi="Sylfaen" w:cs="Sylfaen"/>
          <w:b/>
          <w:sz w:val="20"/>
          <w:szCs w:val="20"/>
          <w:lang w:val="ka-GE"/>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9D07D1">
        <w:rPr>
          <w:rFonts w:ascii="Sylfaen" w:hAnsi="Sylfaen"/>
          <w:b/>
          <w:color w:val="FF0000"/>
          <w:sz w:val="20"/>
          <w:szCs w:val="20"/>
          <w:lang w:val="ka-GE"/>
        </w:rPr>
        <w:t>№</w:t>
      </w:r>
      <w:r w:rsidR="005C14A4" w:rsidRPr="009D07D1">
        <w:rPr>
          <w:rFonts w:ascii="Sylfaen" w:hAnsi="Sylfaen"/>
          <w:b/>
          <w:color w:val="FF0000"/>
          <w:sz w:val="20"/>
          <w:szCs w:val="20"/>
        </w:rPr>
        <w:t xml:space="preserve"> </w:t>
      </w:r>
      <w:r w:rsidR="003760B4">
        <w:rPr>
          <w:rFonts w:ascii="Sylfaen" w:hAnsi="Sylfaen" w:cs="Sylfaen"/>
          <w:b/>
          <w:color w:val="FF0000"/>
          <w:sz w:val="20"/>
          <w:szCs w:val="20"/>
          <w:lang w:val="ka-GE"/>
        </w:rPr>
        <w:t>0</w:t>
      </w:r>
      <w:r w:rsidR="00EF34FE">
        <w:rPr>
          <w:rFonts w:ascii="Sylfaen" w:hAnsi="Sylfaen" w:cs="Sylfaen"/>
          <w:b/>
          <w:color w:val="FF0000"/>
          <w:sz w:val="20"/>
          <w:szCs w:val="20"/>
          <w:lang w:val="ka-GE"/>
        </w:rPr>
        <w:t>0</w:t>
      </w:r>
      <w:r w:rsidR="003760B4">
        <w:rPr>
          <w:rFonts w:ascii="Sylfaen" w:hAnsi="Sylfaen" w:cs="Sylfaen"/>
          <w:b/>
          <w:color w:val="FF0000"/>
          <w:sz w:val="20"/>
          <w:szCs w:val="20"/>
          <w:lang w:val="ka-GE"/>
        </w:rPr>
        <w:t>4</w:t>
      </w:r>
      <w:r w:rsidR="007778CE" w:rsidRPr="009D07D1">
        <w:rPr>
          <w:rFonts w:ascii="Sylfaen" w:hAnsi="Sylfaen" w:cs="Sylfaen"/>
          <w:b/>
          <w:color w:val="FF0000"/>
          <w:sz w:val="20"/>
          <w:szCs w:val="20"/>
          <w:lang w:val="ka-GE"/>
        </w:rPr>
        <w:t>-</w:t>
      </w:r>
      <w:r w:rsidR="00D513C2" w:rsidRPr="009D07D1">
        <w:rPr>
          <w:rFonts w:ascii="Sylfaen" w:hAnsi="Sylfaen" w:cs="Sylfaen"/>
          <w:b/>
          <w:color w:val="FF0000"/>
          <w:sz w:val="20"/>
          <w:szCs w:val="20"/>
          <w:lang w:val="en-GB"/>
        </w:rPr>
        <w:t>BID-1</w:t>
      </w:r>
      <w:r w:rsidR="003760B4">
        <w:rPr>
          <w:rFonts w:ascii="Sylfaen" w:hAnsi="Sylfaen" w:cs="Sylfaen"/>
          <w:b/>
          <w:color w:val="FF0000"/>
          <w:sz w:val="20"/>
          <w:szCs w:val="20"/>
          <w:lang w:val="ka-GE"/>
        </w:rPr>
        <w:t>9</w:t>
      </w:r>
    </w:p>
    <w:p w14:paraId="744AD299" w14:textId="75E8B100" w:rsidR="00A53CF0" w:rsidRDefault="00D30223" w:rsidP="005111AB">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3760B4">
        <w:rPr>
          <w:rFonts w:ascii="Sylfaen" w:hAnsi="Sylfaen"/>
          <w:b/>
          <w:sz w:val="20"/>
          <w:szCs w:val="20"/>
          <w:lang w:val="ka-GE"/>
        </w:rPr>
        <w:t>5</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2D36F107" w14:textId="77777777" w:rsidR="003760B4" w:rsidRPr="008830E5" w:rsidRDefault="003760B4" w:rsidP="003760B4">
      <w:pPr>
        <w:spacing w:after="0" w:line="240" w:lineRule="auto"/>
        <w:rPr>
          <w:rFonts w:ascii="Sylfaen" w:hAnsi="Sylfaen" w:cs="Sylfaen"/>
          <w:sz w:val="20"/>
          <w:szCs w:val="20"/>
          <w:u w:val="single"/>
          <w:lang w:val="ka-GE"/>
        </w:rPr>
      </w:pPr>
      <w:r w:rsidRPr="008830E5">
        <w:rPr>
          <w:rFonts w:ascii="Sylfaen" w:hAnsi="Sylfaen" w:cs="Sylfaen"/>
          <w:sz w:val="20"/>
          <w:szCs w:val="20"/>
          <w:u w:val="single"/>
          <w:lang w:val="ka-GE"/>
        </w:rPr>
        <w:t>ლოტი #1 - დანართი #1 - რეაქტივები</w:t>
      </w:r>
    </w:p>
    <w:p w14:paraId="2FC95D94" w14:textId="77777777" w:rsidR="003760B4" w:rsidRPr="008830E5" w:rsidRDefault="003760B4" w:rsidP="003760B4">
      <w:pPr>
        <w:spacing w:after="0" w:line="240" w:lineRule="auto"/>
        <w:rPr>
          <w:rFonts w:ascii="Sylfaen" w:hAnsi="Sylfaen" w:cs="Sylfaen"/>
          <w:sz w:val="20"/>
          <w:szCs w:val="20"/>
          <w:u w:val="single"/>
          <w:lang w:val="ka-GE"/>
        </w:rPr>
      </w:pPr>
      <w:r w:rsidRPr="008830E5">
        <w:rPr>
          <w:rFonts w:ascii="Sylfaen" w:hAnsi="Sylfaen" w:cs="Sylfaen"/>
          <w:sz w:val="20"/>
          <w:szCs w:val="20"/>
          <w:u w:val="single"/>
          <w:lang w:val="ka-GE"/>
        </w:rPr>
        <w:t>ლოტი #2 - დანართი #2 - დამხმარე მოწყობილობები</w:t>
      </w:r>
    </w:p>
    <w:p w14:paraId="5B17CDE8" w14:textId="77777777" w:rsidR="003760B4" w:rsidRPr="008830E5" w:rsidRDefault="003760B4" w:rsidP="003760B4">
      <w:pPr>
        <w:spacing w:after="0" w:line="240" w:lineRule="auto"/>
        <w:rPr>
          <w:rFonts w:ascii="Sylfaen" w:hAnsi="Sylfaen" w:cs="Sylfaen"/>
          <w:sz w:val="20"/>
          <w:szCs w:val="20"/>
          <w:u w:val="single"/>
          <w:lang w:val="ka-GE"/>
        </w:rPr>
      </w:pPr>
      <w:r w:rsidRPr="008830E5">
        <w:rPr>
          <w:rFonts w:ascii="Sylfaen" w:hAnsi="Sylfaen" w:cs="Sylfaen"/>
          <w:sz w:val="20"/>
          <w:szCs w:val="20"/>
          <w:u w:val="single"/>
          <w:lang w:val="ka-GE"/>
        </w:rPr>
        <w:t xml:space="preserve">ლოტი #3 - დანართი #3 - სახარჯი მასალა </w:t>
      </w:r>
    </w:p>
    <w:p w14:paraId="3B4320A3" w14:textId="77777777" w:rsidR="003760B4" w:rsidRPr="008830E5" w:rsidRDefault="003760B4" w:rsidP="003760B4">
      <w:pPr>
        <w:spacing w:after="0" w:line="240" w:lineRule="auto"/>
        <w:rPr>
          <w:rFonts w:ascii="Sylfaen" w:hAnsi="Sylfaen" w:cs="Sylfaen"/>
          <w:sz w:val="20"/>
          <w:szCs w:val="20"/>
          <w:u w:val="single"/>
          <w:lang w:val="ka-GE"/>
        </w:rPr>
      </w:pPr>
      <w:r w:rsidRPr="008830E5">
        <w:rPr>
          <w:rFonts w:ascii="Sylfaen" w:hAnsi="Sylfaen" w:cs="Sylfaen"/>
          <w:sz w:val="20"/>
          <w:szCs w:val="20"/>
          <w:u w:val="single"/>
          <w:lang w:val="ka-GE"/>
        </w:rPr>
        <w:t>ლოტი #4 - დანართი #4 - ლაბორატორიული ჭურჭელი</w:t>
      </w:r>
    </w:p>
    <w:p w14:paraId="1947E183" w14:textId="77777777" w:rsidR="003760B4" w:rsidRPr="008830E5" w:rsidRDefault="003760B4" w:rsidP="003760B4">
      <w:pPr>
        <w:spacing w:after="0" w:line="240" w:lineRule="auto"/>
        <w:rPr>
          <w:rFonts w:ascii="Sylfaen" w:hAnsi="Sylfaen" w:cs="Sylfaen"/>
          <w:sz w:val="20"/>
          <w:szCs w:val="20"/>
          <w:u w:val="single"/>
          <w:lang w:val="ka-GE"/>
        </w:rPr>
      </w:pPr>
      <w:r w:rsidRPr="008830E5">
        <w:rPr>
          <w:rFonts w:ascii="Sylfaen" w:hAnsi="Sylfaen" w:cs="Sylfaen"/>
          <w:sz w:val="20"/>
          <w:szCs w:val="20"/>
          <w:u w:val="single"/>
          <w:lang w:val="ka-GE"/>
        </w:rPr>
        <w:t xml:space="preserve">ლოტი #5 - დანართი #5 - მიკრობიოლოგია </w:t>
      </w:r>
    </w:p>
    <w:p w14:paraId="7ADB4AA7" w14:textId="4957FD52" w:rsidR="003760B4" w:rsidRDefault="003760B4" w:rsidP="005111AB">
      <w:pPr>
        <w:spacing w:after="0" w:line="360" w:lineRule="auto"/>
        <w:ind w:firstLine="360"/>
        <w:jc w:val="both"/>
        <w:rPr>
          <w:rFonts w:ascii="Sylfaen" w:hAnsi="Sylfaen" w:cs="Sylfaen"/>
          <w:b/>
          <w:sz w:val="20"/>
          <w:szCs w:val="20"/>
          <w:u w:val="single"/>
          <w:lang w:val="ka-GE"/>
        </w:rPr>
      </w:pPr>
    </w:p>
    <w:p w14:paraId="381B2B5A" w14:textId="77777777" w:rsidR="003760B4" w:rsidRPr="00D60001" w:rsidRDefault="003760B4" w:rsidP="003760B4">
      <w:pPr>
        <w:spacing w:after="0" w:line="240" w:lineRule="auto"/>
        <w:jc w:val="both"/>
        <w:rPr>
          <w:rFonts w:ascii="Sylfaen" w:eastAsia="Calibri" w:hAnsi="Sylfaen" w:cs="Sylfaen"/>
          <w:b/>
          <w:sz w:val="20"/>
          <w:szCs w:val="20"/>
          <w:lang w:val="ka-GE"/>
        </w:rPr>
      </w:pPr>
      <w:r w:rsidRPr="008830E5">
        <w:rPr>
          <w:rFonts w:ascii="Sylfaen" w:eastAsia="Calibri" w:hAnsi="Sylfaen" w:cs="Sylfaen"/>
          <w:b/>
          <w:sz w:val="20"/>
          <w:szCs w:val="20"/>
          <w:lang w:val="ka-GE"/>
        </w:rPr>
        <w:t>ტენდერში მონაწილე კომპანიებმა უნდა გაითვალისწინონ შემდეგი:</w:t>
      </w:r>
    </w:p>
    <w:p w14:paraId="16BC5EED" w14:textId="69FC3686" w:rsidR="00E831CA" w:rsidRPr="008830E5" w:rsidRDefault="00E831CA" w:rsidP="00E831CA">
      <w:pPr>
        <w:numPr>
          <w:ilvl w:val="0"/>
          <w:numId w:val="24"/>
        </w:numPr>
        <w:shd w:val="clear" w:color="auto" w:fill="FFFFFF"/>
        <w:tabs>
          <w:tab w:val="clear" w:pos="840"/>
          <w:tab w:val="num" w:pos="270"/>
        </w:tabs>
        <w:spacing w:before="100" w:beforeAutospacing="1" w:after="100" w:afterAutospacing="1" w:line="240" w:lineRule="auto"/>
        <w:ind w:left="240"/>
        <w:rPr>
          <w:rFonts w:ascii="Helvetica" w:hAnsi="Helvetica"/>
          <w:color w:val="333333"/>
          <w:sz w:val="20"/>
          <w:szCs w:val="18"/>
        </w:rPr>
      </w:pPr>
      <w:r>
        <w:rPr>
          <w:rFonts w:ascii="Sylfaen" w:hAnsi="Sylfaen"/>
          <w:color w:val="333333"/>
          <w:sz w:val="20"/>
          <w:szCs w:val="18"/>
          <w:lang w:val="ka-GE"/>
        </w:rPr>
        <w:t>შემოთ</w:t>
      </w:r>
      <w:r w:rsidRPr="008830E5">
        <w:rPr>
          <w:rFonts w:ascii="Sylfaen" w:hAnsi="Sylfaen"/>
          <w:color w:val="333333"/>
          <w:sz w:val="20"/>
          <w:szCs w:val="18"/>
          <w:lang w:val="ka-GE"/>
        </w:rPr>
        <w:t xml:space="preserve">ავაზება წარმოდგენილი უნდა იყოს თანდართული </w:t>
      </w:r>
      <w:r>
        <w:rPr>
          <w:rFonts w:ascii="Sylfaen" w:hAnsi="Sylfaen"/>
          <w:color w:val="333333"/>
          <w:sz w:val="20"/>
          <w:szCs w:val="18"/>
          <w:lang w:val="ka-GE"/>
        </w:rPr>
        <w:t>დანართების</w:t>
      </w:r>
      <w:r w:rsidRPr="008830E5">
        <w:rPr>
          <w:rFonts w:ascii="Sylfaen" w:hAnsi="Sylfaen"/>
          <w:color w:val="333333"/>
          <w:sz w:val="20"/>
          <w:szCs w:val="18"/>
          <w:lang w:val="ka-GE"/>
        </w:rPr>
        <w:t xml:space="preserve"> მიხედვით </w:t>
      </w:r>
      <w:r w:rsidRPr="008830E5">
        <w:rPr>
          <w:rFonts w:ascii="Sylfaen" w:hAnsi="Sylfaen"/>
          <w:b/>
          <w:color w:val="333333"/>
          <w:sz w:val="20"/>
          <w:szCs w:val="18"/>
          <w:lang w:val="ka-GE"/>
        </w:rPr>
        <w:t xml:space="preserve">მხოლოდ, </w:t>
      </w:r>
      <w:r w:rsidRPr="008830E5">
        <w:rPr>
          <w:rFonts w:ascii="Sylfaen" w:hAnsi="Sylfaen"/>
          <w:color w:val="333333"/>
          <w:sz w:val="20"/>
          <w:szCs w:val="18"/>
          <w:lang w:val="ka-GE"/>
        </w:rPr>
        <w:t>სადაც სრულყოფილად და ყურადღებით უნდა იყოს მითითებული ერთეულის, პოზიციის ჯამური და საბოლოო ჯამური ფასი. ასევე, დამატებით გრაფაში აუცილებელი წესით უნდა მიეთითოს პროდუქციის</w:t>
      </w:r>
      <w:r w:rsidRPr="008830E5">
        <w:rPr>
          <w:rFonts w:ascii="Sylfaen" w:hAnsi="Sylfaen"/>
          <w:b/>
          <w:color w:val="333333"/>
          <w:sz w:val="20"/>
          <w:szCs w:val="18"/>
          <w:lang w:val="ka-GE"/>
        </w:rPr>
        <w:t xml:space="preserve"> კოდი  და/ან სხვა რაიმე კომენტარი/შენიშვნა, </w:t>
      </w:r>
      <w:r w:rsidRPr="008830E5">
        <w:rPr>
          <w:rFonts w:ascii="Sylfaen" w:hAnsi="Sylfaen"/>
          <w:color w:val="333333"/>
          <w:sz w:val="20"/>
          <w:szCs w:val="18"/>
          <w:lang w:val="ka-GE"/>
        </w:rPr>
        <w:t>წინააღმდეგ შემთხვევაში ვერ მოხერხდება ხარისხის გადამოწმებ</w:t>
      </w:r>
      <w:r>
        <w:rPr>
          <w:rFonts w:ascii="Sylfaen" w:hAnsi="Sylfaen"/>
          <w:color w:val="333333"/>
          <w:sz w:val="20"/>
          <w:szCs w:val="18"/>
          <w:lang w:val="ka-GE"/>
        </w:rPr>
        <w:t xml:space="preserve">ა და სპეციფიკაციასთან შედარება. </w:t>
      </w:r>
      <w:r>
        <w:rPr>
          <w:rFonts w:ascii="Sylfaen" w:hAnsi="Sylfaen"/>
          <w:color w:val="333333"/>
          <w:sz w:val="20"/>
          <w:szCs w:val="18"/>
        </w:rPr>
        <w:t>CD-</w:t>
      </w:r>
      <w:r>
        <w:rPr>
          <w:rFonts w:ascii="Sylfaen" w:hAnsi="Sylfaen"/>
          <w:color w:val="333333"/>
          <w:sz w:val="20"/>
          <w:szCs w:val="18"/>
          <w:lang w:val="ka-GE"/>
        </w:rPr>
        <w:t xml:space="preserve">ზე ჩაწერილი უნდა იყოს როგორც დანართი, ხელმოწერილი და დამოწმებული ბეჭდით დოკუმენტი, ასევე ექსელის ფორმატში. </w:t>
      </w:r>
    </w:p>
    <w:p w14:paraId="539254CE" w14:textId="77777777" w:rsidR="00E831CA" w:rsidRPr="00D60001" w:rsidRDefault="00E831CA" w:rsidP="00E831CA">
      <w:pPr>
        <w:numPr>
          <w:ilvl w:val="0"/>
          <w:numId w:val="24"/>
        </w:numPr>
        <w:shd w:val="clear" w:color="auto" w:fill="FFFFFF"/>
        <w:tabs>
          <w:tab w:val="clear" w:pos="840"/>
          <w:tab w:val="num" w:pos="270"/>
        </w:tabs>
        <w:spacing w:before="100" w:beforeAutospacing="1" w:after="100" w:afterAutospacing="1" w:line="240" w:lineRule="auto"/>
        <w:ind w:left="240"/>
        <w:rPr>
          <w:rFonts w:ascii="Helvetica" w:hAnsi="Helvetica"/>
          <w:color w:val="333333"/>
          <w:sz w:val="20"/>
          <w:szCs w:val="18"/>
        </w:rPr>
      </w:pPr>
      <w:proofErr w:type="spellStart"/>
      <w:r w:rsidRPr="00D60001">
        <w:rPr>
          <w:rFonts w:ascii="Sylfaen" w:hAnsi="Sylfaen" w:cs="Sylfaen"/>
          <w:color w:val="333333"/>
          <w:sz w:val="20"/>
          <w:szCs w:val="18"/>
        </w:rPr>
        <w:t>არ</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შეცვალოთ</w:t>
      </w:r>
      <w:proofErr w:type="spellEnd"/>
      <w:r w:rsidRPr="008830E5">
        <w:rPr>
          <w:rFonts w:ascii="Sylfaen" w:hAnsi="Sylfaen" w:cs="Sylfaen"/>
          <w:color w:val="333333"/>
          <w:sz w:val="20"/>
          <w:szCs w:val="18"/>
          <w:lang w:val="ka-GE"/>
        </w:rPr>
        <w:t xml:space="preserve"> </w:t>
      </w:r>
      <w:r w:rsidRPr="00D60001">
        <w:rPr>
          <w:rFonts w:ascii="Helvetica" w:hAnsi="Helvetica"/>
          <w:color w:val="333333"/>
          <w:sz w:val="20"/>
          <w:szCs w:val="18"/>
        </w:rPr>
        <w:t>(</w:t>
      </w:r>
      <w:proofErr w:type="spellStart"/>
      <w:proofErr w:type="gramStart"/>
      <w:r w:rsidRPr="00D60001">
        <w:rPr>
          <w:rFonts w:ascii="Sylfaen" w:hAnsi="Sylfaen" w:cs="Sylfaen"/>
          <w:color w:val="333333"/>
          <w:sz w:val="20"/>
          <w:szCs w:val="18"/>
        </w:rPr>
        <w:t>ხელშეკრულებაში</w:t>
      </w:r>
      <w:r w:rsidRPr="00D60001">
        <w:rPr>
          <w:rFonts w:ascii="Helvetica" w:hAnsi="Helvetica"/>
          <w:color w:val="333333"/>
          <w:sz w:val="20"/>
          <w:szCs w:val="18"/>
        </w:rPr>
        <w:t>,</w:t>
      </w:r>
      <w:r w:rsidRPr="00D60001">
        <w:rPr>
          <w:rFonts w:ascii="Sylfaen" w:hAnsi="Sylfaen" w:cs="Sylfaen"/>
          <w:color w:val="333333"/>
          <w:sz w:val="20"/>
          <w:szCs w:val="18"/>
        </w:rPr>
        <w:t>ინვოისში</w:t>
      </w:r>
      <w:proofErr w:type="gramEnd"/>
      <w:r w:rsidRPr="00D60001">
        <w:rPr>
          <w:rFonts w:ascii="Helvetica" w:hAnsi="Helvetica"/>
          <w:color w:val="333333"/>
          <w:sz w:val="20"/>
          <w:szCs w:val="18"/>
        </w:rPr>
        <w:t>,</w:t>
      </w:r>
      <w:r w:rsidRPr="00D60001">
        <w:rPr>
          <w:rFonts w:ascii="Sylfaen" w:hAnsi="Sylfaen" w:cs="Sylfaen"/>
          <w:color w:val="333333"/>
          <w:sz w:val="20"/>
          <w:szCs w:val="18"/>
        </w:rPr>
        <w:t>ზედნადებში</w:t>
      </w:r>
      <w:proofErr w:type="spellEnd"/>
      <w:r w:rsidRPr="00D60001">
        <w:rPr>
          <w:rFonts w:ascii="Helvetica" w:hAnsi="Helvetica"/>
          <w:color w:val="333333"/>
          <w:sz w:val="20"/>
          <w:szCs w:val="18"/>
        </w:rPr>
        <w:t>)</w:t>
      </w:r>
      <w:r w:rsidRPr="008830E5">
        <w:rPr>
          <w:rFonts w:ascii="Helvetica" w:hAnsi="Helvetica"/>
          <w:b/>
          <w:bCs/>
          <w:color w:val="333333"/>
          <w:sz w:val="20"/>
          <w:szCs w:val="18"/>
        </w:rPr>
        <w:t> </w:t>
      </w:r>
      <w:proofErr w:type="spellStart"/>
      <w:r w:rsidRPr="008830E5">
        <w:rPr>
          <w:rFonts w:ascii="Sylfaen" w:hAnsi="Sylfaen" w:cs="Sylfaen"/>
          <w:b/>
          <w:bCs/>
          <w:color w:val="333333"/>
          <w:sz w:val="20"/>
          <w:szCs w:val="18"/>
        </w:rPr>
        <w:t>დასახელება</w:t>
      </w:r>
      <w:proofErr w:type="spellEnd"/>
      <w:r w:rsidRPr="008830E5">
        <w:rPr>
          <w:rFonts w:ascii="Helvetica" w:hAnsi="Helvetica"/>
          <w:b/>
          <w:bCs/>
          <w:color w:val="333333"/>
          <w:sz w:val="20"/>
          <w:szCs w:val="18"/>
        </w:rPr>
        <w:t xml:space="preserve">, </w:t>
      </w:r>
      <w:proofErr w:type="spellStart"/>
      <w:r w:rsidRPr="008830E5">
        <w:rPr>
          <w:rFonts w:ascii="Sylfaen" w:hAnsi="Sylfaen" w:cs="Sylfaen"/>
          <w:b/>
          <w:bCs/>
          <w:color w:val="333333"/>
          <w:sz w:val="20"/>
          <w:szCs w:val="18"/>
        </w:rPr>
        <w:t>განზომილების</w:t>
      </w:r>
      <w:proofErr w:type="spellEnd"/>
      <w:r w:rsidRPr="008830E5">
        <w:rPr>
          <w:rFonts w:ascii="Helvetica" w:hAnsi="Helvetica"/>
          <w:b/>
          <w:bCs/>
          <w:color w:val="333333"/>
          <w:sz w:val="20"/>
          <w:szCs w:val="18"/>
        </w:rPr>
        <w:t xml:space="preserve"> </w:t>
      </w:r>
      <w:proofErr w:type="spellStart"/>
      <w:r w:rsidRPr="008830E5">
        <w:rPr>
          <w:rFonts w:ascii="Sylfaen" w:hAnsi="Sylfaen" w:cs="Sylfaen"/>
          <w:b/>
          <w:bCs/>
          <w:color w:val="333333"/>
          <w:sz w:val="20"/>
          <w:szCs w:val="18"/>
        </w:rPr>
        <w:t>ერთეული</w:t>
      </w:r>
      <w:proofErr w:type="spellEnd"/>
      <w:r w:rsidRPr="008830E5">
        <w:rPr>
          <w:rFonts w:ascii="Helvetica" w:hAnsi="Helvetica"/>
          <w:b/>
          <w:bCs/>
          <w:color w:val="333333"/>
          <w:sz w:val="20"/>
          <w:szCs w:val="18"/>
        </w:rPr>
        <w:t xml:space="preserve"> </w:t>
      </w:r>
      <w:proofErr w:type="spellStart"/>
      <w:r w:rsidRPr="008830E5">
        <w:rPr>
          <w:rFonts w:ascii="Sylfaen" w:hAnsi="Sylfaen" w:cs="Sylfaen"/>
          <w:b/>
          <w:bCs/>
          <w:color w:val="333333"/>
          <w:sz w:val="20"/>
          <w:szCs w:val="18"/>
        </w:rPr>
        <w:t>და</w:t>
      </w:r>
      <w:proofErr w:type="spellEnd"/>
      <w:r w:rsidRPr="008830E5">
        <w:rPr>
          <w:rFonts w:ascii="Helvetica" w:hAnsi="Helvetica"/>
          <w:b/>
          <w:bCs/>
          <w:color w:val="333333"/>
          <w:sz w:val="20"/>
          <w:szCs w:val="18"/>
        </w:rPr>
        <w:t xml:space="preserve"> </w:t>
      </w:r>
      <w:proofErr w:type="spellStart"/>
      <w:r w:rsidRPr="008830E5">
        <w:rPr>
          <w:rFonts w:ascii="Sylfaen" w:hAnsi="Sylfaen" w:cs="Sylfaen"/>
          <w:b/>
          <w:bCs/>
          <w:color w:val="333333"/>
          <w:sz w:val="20"/>
          <w:szCs w:val="18"/>
        </w:rPr>
        <w:t>რაოდენობა</w:t>
      </w:r>
      <w:proofErr w:type="spellEnd"/>
    </w:p>
    <w:p w14:paraId="2FCC5135" w14:textId="77777777" w:rsidR="00E831CA" w:rsidRPr="00D60001" w:rsidRDefault="00E831CA" w:rsidP="00E831CA">
      <w:pPr>
        <w:numPr>
          <w:ilvl w:val="0"/>
          <w:numId w:val="24"/>
        </w:numPr>
        <w:shd w:val="clear" w:color="auto" w:fill="FFFFFF"/>
        <w:tabs>
          <w:tab w:val="clear" w:pos="840"/>
          <w:tab w:val="num" w:pos="270"/>
        </w:tabs>
        <w:spacing w:before="100" w:beforeAutospacing="1" w:after="100" w:afterAutospacing="1" w:line="240" w:lineRule="auto"/>
        <w:ind w:left="240"/>
        <w:rPr>
          <w:rFonts w:ascii="Helvetica" w:hAnsi="Helvetica"/>
          <w:color w:val="333333"/>
          <w:sz w:val="20"/>
          <w:szCs w:val="18"/>
        </w:rPr>
      </w:pPr>
      <w:proofErr w:type="spellStart"/>
      <w:r w:rsidRPr="00D60001">
        <w:rPr>
          <w:rFonts w:ascii="Sylfaen" w:hAnsi="Sylfaen" w:cs="Sylfaen"/>
          <w:color w:val="333333"/>
          <w:sz w:val="20"/>
          <w:szCs w:val="18"/>
        </w:rPr>
        <w:t>ყურადღებით</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გაეცანით</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ყველა</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პოზიციის</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სპეციფიკაციებს</w:t>
      </w:r>
      <w:proofErr w:type="spellEnd"/>
    </w:p>
    <w:p w14:paraId="4C542715" w14:textId="77777777" w:rsidR="00E831CA" w:rsidRPr="00D60001" w:rsidRDefault="00E831CA" w:rsidP="00E831CA">
      <w:pPr>
        <w:numPr>
          <w:ilvl w:val="0"/>
          <w:numId w:val="24"/>
        </w:numPr>
        <w:shd w:val="clear" w:color="auto" w:fill="FFFFFF"/>
        <w:tabs>
          <w:tab w:val="clear" w:pos="840"/>
          <w:tab w:val="num" w:pos="270"/>
        </w:tabs>
        <w:spacing w:before="100" w:beforeAutospacing="1" w:after="100" w:afterAutospacing="1" w:line="240" w:lineRule="auto"/>
        <w:ind w:left="240"/>
        <w:rPr>
          <w:rFonts w:ascii="Helvetica" w:hAnsi="Helvetica"/>
          <w:color w:val="333333"/>
          <w:sz w:val="20"/>
          <w:szCs w:val="18"/>
        </w:rPr>
      </w:pPr>
      <w:proofErr w:type="spellStart"/>
      <w:r w:rsidRPr="00D60001">
        <w:rPr>
          <w:rFonts w:ascii="Sylfaen" w:hAnsi="Sylfaen" w:cs="Sylfaen"/>
          <w:color w:val="333333"/>
          <w:sz w:val="20"/>
          <w:szCs w:val="18"/>
        </w:rPr>
        <w:t>რეაგენტების</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ვადა</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განისაზღვრება</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მინიმუმ</w:t>
      </w:r>
      <w:proofErr w:type="spellEnd"/>
      <w:r w:rsidRPr="00D60001">
        <w:rPr>
          <w:rFonts w:ascii="Helvetica" w:hAnsi="Helvetica"/>
          <w:color w:val="333333"/>
          <w:sz w:val="20"/>
          <w:szCs w:val="18"/>
        </w:rPr>
        <w:t xml:space="preserve"> 1 </w:t>
      </w:r>
      <w:proofErr w:type="spellStart"/>
      <w:r w:rsidRPr="00D60001">
        <w:rPr>
          <w:rFonts w:ascii="Sylfaen" w:hAnsi="Sylfaen" w:cs="Sylfaen"/>
          <w:color w:val="333333"/>
          <w:sz w:val="20"/>
          <w:szCs w:val="18"/>
        </w:rPr>
        <w:t>წლით</w:t>
      </w:r>
      <w:proofErr w:type="spellEnd"/>
    </w:p>
    <w:p w14:paraId="536C3FBF" w14:textId="77777777" w:rsidR="00E831CA" w:rsidRPr="00890562" w:rsidRDefault="00E831CA" w:rsidP="00E831CA">
      <w:pPr>
        <w:numPr>
          <w:ilvl w:val="0"/>
          <w:numId w:val="24"/>
        </w:numPr>
        <w:shd w:val="clear" w:color="auto" w:fill="FFFFFF"/>
        <w:tabs>
          <w:tab w:val="clear" w:pos="840"/>
          <w:tab w:val="num" w:pos="270"/>
        </w:tabs>
        <w:spacing w:before="100" w:beforeAutospacing="1" w:after="100" w:afterAutospacing="1" w:line="240" w:lineRule="auto"/>
        <w:ind w:left="240"/>
        <w:rPr>
          <w:rFonts w:ascii="Helvetica" w:hAnsi="Helvetica"/>
          <w:color w:val="333333"/>
          <w:sz w:val="20"/>
          <w:szCs w:val="18"/>
        </w:rPr>
      </w:pPr>
      <w:proofErr w:type="spellStart"/>
      <w:r w:rsidRPr="00D60001">
        <w:rPr>
          <w:rFonts w:ascii="Sylfaen" w:hAnsi="Sylfaen" w:cs="Sylfaen"/>
          <w:color w:val="333333"/>
          <w:sz w:val="20"/>
          <w:szCs w:val="18"/>
        </w:rPr>
        <w:t>პროდუქციის</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ხარისხი</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დამოწმებული</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უნდა</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იყოს</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სერთიფიკატით</w:t>
      </w:r>
      <w:proofErr w:type="spellEnd"/>
      <w:r>
        <w:rPr>
          <w:rFonts w:ascii="Sylfaen" w:hAnsi="Sylfaen"/>
          <w:color w:val="333333"/>
          <w:sz w:val="20"/>
          <w:szCs w:val="18"/>
          <w:lang w:val="ka-GE"/>
        </w:rPr>
        <w:t>.</w:t>
      </w:r>
    </w:p>
    <w:p w14:paraId="7AD66A89" w14:textId="77777777" w:rsidR="00E831CA" w:rsidRPr="00D60001" w:rsidRDefault="00E831CA" w:rsidP="00E831CA">
      <w:pPr>
        <w:numPr>
          <w:ilvl w:val="0"/>
          <w:numId w:val="24"/>
        </w:numPr>
        <w:shd w:val="clear" w:color="auto" w:fill="FFFFFF"/>
        <w:tabs>
          <w:tab w:val="clear" w:pos="840"/>
          <w:tab w:val="num" w:pos="270"/>
        </w:tabs>
        <w:spacing w:before="100" w:beforeAutospacing="1" w:after="100" w:afterAutospacing="1" w:line="240" w:lineRule="auto"/>
        <w:ind w:left="240"/>
        <w:rPr>
          <w:rFonts w:ascii="Helvetica" w:hAnsi="Helvetica"/>
          <w:color w:val="333333"/>
          <w:sz w:val="20"/>
          <w:szCs w:val="18"/>
        </w:rPr>
      </w:pPr>
      <w:r>
        <w:rPr>
          <w:rFonts w:ascii="Sylfaen" w:hAnsi="Sylfaen"/>
          <w:color w:val="333333"/>
          <w:sz w:val="20"/>
          <w:szCs w:val="18"/>
          <w:lang w:val="ka-GE"/>
        </w:rPr>
        <w:t xml:space="preserve">მასალის მოწოდება უნდა მოხდეს არაუგვიანეს მაისის თვიდან. </w:t>
      </w:r>
    </w:p>
    <w:p w14:paraId="38B1978F" w14:textId="77777777" w:rsidR="00E76057" w:rsidRDefault="00E76057" w:rsidP="00A53CF0">
      <w:pPr>
        <w:spacing w:after="0" w:line="240" w:lineRule="auto"/>
        <w:rPr>
          <w:rFonts w:ascii="Sylfaen" w:hAnsi="Sylfaen" w:cs="Sylfaen"/>
          <w:b/>
          <w:sz w:val="20"/>
          <w:szCs w:val="20"/>
          <w:u w:val="single"/>
          <w:lang w:val="ka-GE"/>
        </w:rPr>
      </w:pPr>
    </w:p>
    <w:p w14:paraId="5B1E0065" w14:textId="05816953" w:rsidR="003760B4" w:rsidRDefault="00E65074" w:rsidP="003760B4">
      <w:pPr>
        <w:spacing w:after="0" w:line="240" w:lineRule="auto"/>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3760B4">
        <w:rPr>
          <w:rFonts w:ascii="Sylfaen" w:hAnsi="Sylfaen"/>
          <w:b/>
          <w:sz w:val="20"/>
          <w:szCs w:val="20"/>
        </w:rPr>
        <w:t>201</w:t>
      </w:r>
      <w:r w:rsidR="003760B4">
        <w:rPr>
          <w:rFonts w:ascii="Sylfaen" w:hAnsi="Sylfaen"/>
          <w:b/>
          <w:sz w:val="20"/>
          <w:szCs w:val="20"/>
          <w:lang w:val="ka-GE"/>
        </w:rPr>
        <w:t>9</w:t>
      </w:r>
      <w:r w:rsidR="003760B4" w:rsidRPr="0099405D">
        <w:rPr>
          <w:rFonts w:ascii="Sylfaen" w:hAnsi="Sylfaen"/>
          <w:b/>
          <w:sz w:val="20"/>
          <w:szCs w:val="20"/>
          <w:lang w:val="ka-GE"/>
        </w:rPr>
        <w:t xml:space="preserve">  წლის </w:t>
      </w:r>
      <w:r w:rsidR="003760B4">
        <w:rPr>
          <w:rFonts w:ascii="Sylfaen" w:hAnsi="Sylfaen"/>
          <w:b/>
          <w:sz w:val="20"/>
          <w:szCs w:val="20"/>
          <w:lang w:val="ka-GE"/>
        </w:rPr>
        <w:t>22 თებერვალი 17:00</w:t>
      </w:r>
      <w:r w:rsidR="003760B4" w:rsidRPr="0099405D">
        <w:rPr>
          <w:rFonts w:ascii="Sylfaen" w:hAnsi="Sylfaen"/>
          <w:b/>
          <w:sz w:val="20"/>
          <w:szCs w:val="20"/>
          <w:lang w:val="ka-GE"/>
        </w:rPr>
        <w:t xml:space="preserve"> სთ.</w:t>
      </w:r>
    </w:p>
    <w:p w14:paraId="50B2567D" w14:textId="77777777" w:rsidR="003760B4" w:rsidRDefault="003760B4" w:rsidP="003760B4">
      <w:pPr>
        <w:spacing w:after="0" w:line="240" w:lineRule="auto"/>
        <w:rPr>
          <w:rFonts w:ascii="Sylfaen" w:hAnsi="Sylfaen"/>
          <w:b/>
          <w:sz w:val="20"/>
          <w:szCs w:val="20"/>
          <w:lang w:val="ka-GE"/>
        </w:rPr>
      </w:pPr>
    </w:p>
    <w:p w14:paraId="1ED073A8" w14:textId="708FE3AB"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lastRenderedPageBreak/>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FAE014E" w14:textId="54658070" w:rsidR="00EA344B" w:rsidRPr="00403263" w:rsidRDefault="009C5EE2" w:rsidP="00EA344B">
      <w:pPr>
        <w:spacing w:after="0" w:line="360" w:lineRule="auto"/>
        <w:rPr>
          <w:rFonts w:ascii="Sylfaen" w:hAnsi="Sylfaen"/>
          <w:sz w:val="20"/>
          <w:szCs w:val="20"/>
          <w:lang w:val="ka-G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w:t>
      </w:r>
      <w:r w:rsidR="008918CD">
        <w:rPr>
          <w:rFonts w:ascii="Sylfaen" w:hAnsi="Sylfaen"/>
          <w:sz w:val="20"/>
          <w:szCs w:val="20"/>
          <w:u w:val="single"/>
          <w:lang w:val="ka-GE"/>
        </w:rPr>
        <w:t>ვ</w:t>
      </w:r>
      <w:r w:rsidRPr="000B1C85">
        <w:rPr>
          <w:rFonts w:ascii="Sylfaen" w:hAnsi="Sylfaen"/>
          <w:sz w:val="20"/>
          <w:szCs w:val="20"/>
          <w:u w:val="single"/>
          <w:lang w:val="ka-GE"/>
        </w:rPr>
        <w:t>ო ოფისი</w:t>
      </w:r>
      <w:r w:rsidR="00EA344B">
        <w:rPr>
          <w:rFonts w:ascii="Sylfaen" w:hAnsi="Sylfaen"/>
          <w:sz w:val="20"/>
          <w:szCs w:val="20"/>
          <w:u w:val="single"/>
          <w:lang w:val="ka-GE"/>
        </w:rPr>
        <w:t>, კანცელარია.</w:t>
      </w:r>
      <w:r w:rsidR="00A804C4" w:rsidRPr="000B1C85">
        <w:rPr>
          <w:rFonts w:ascii="Sylfaen" w:hAnsi="Sylfaen"/>
          <w:sz w:val="20"/>
          <w:szCs w:val="20"/>
          <w:u w:val="single"/>
        </w:rPr>
        <w:t xml:space="preserve"> </w:t>
      </w:r>
      <w:r w:rsidR="00EA344B" w:rsidRPr="00EA344B">
        <w:rPr>
          <w:rFonts w:ascii="Sylfaen" w:hAnsi="Sylfaen"/>
          <w:sz w:val="20"/>
          <w:szCs w:val="20"/>
          <w:u w:val="single"/>
          <w:lang w:val="ka-GE"/>
        </w:rPr>
        <w:t xml:space="preserve">წარმოდგენილი წინადადება უნდა დარეგისტრირდეს </w:t>
      </w:r>
      <w:r w:rsidR="00EA344B">
        <w:rPr>
          <w:rFonts w:ascii="Sylfaen" w:hAnsi="Sylfaen"/>
          <w:sz w:val="20"/>
          <w:szCs w:val="20"/>
          <w:u w:val="single"/>
          <w:lang w:val="ka-GE"/>
        </w:rPr>
        <w:t xml:space="preserve">ოპერატორთან </w:t>
      </w:r>
      <w:r w:rsidR="00EA344B" w:rsidRPr="00EA344B">
        <w:rPr>
          <w:rFonts w:ascii="Sylfaen" w:hAnsi="Sylfaen"/>
          <w:sz w:val="20"/>
          <w:szCs w:val="20"/>
          <w:u w:val="single"/>
          <w:lang w:val="ka-GE"/>
        </w:rPr>
        <w:t>და განთავსდეს სპეციალურ სატენდერო ყუთში.</w:t>
      </w:r>
      <w:r w:rsidR="00EA344B" w:rsidRPr="00403263">
        <w:rPr>
          <w:rFonts w:ascii="Sylfaen" w:hAnsi="Sylfaen"/>
          <w:sz w:val="20"/>
          <w:szCs w:val="20"/>
          <w:lang w:val="ka-GE"/>
        </w:rPr>
        <w:t xml:space="preserve">  </w:t>
      </w:r>
    </w:p>
    <w:p w14:paraId="3CE2F2F0" w14:textId="77777777" w:rsidR="004D3679" w:rsidRPr="000B1C85" w:rsidRDefault="004D3679"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1F777A3B" w:rsidR="00580531" w:rsidRDefault="003760B4"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გამარჯვებულ კონკურსანტ(ებ)თან </w:t>
      </w:r>
      <w:r w:rsidR="00055E1E">
        <w:rPr>
          <w:rFonts w:ascii="Sylfaen" w:hAnsi="Sylfaen"/>
          <w:sz w:val="20"/>
          <w:szCs w:val="20"/>
          <w:lang w:val="ka-GE"/>
        </w:rPr>
        <w:t>დაიდება</w:t>
      </w:r>
      <w:r w:rsidR="005111AB">
        <w:rPr>
          <w:rFonts w:ascii="Sylfaen" w:hAnsi="Sylfaen"/>
          <w:sz w:val="20"/>
          <w:szCs w:val="20"/>
          <w:lang w:val="ka-GE"/>
        </w:rPr>
        <w:t xml:space="preserve"> </w:t>
      </w:r>
      <w:r w:rsidR="009D07D1">
        <w:rPr>
          <w:rFonts w:ascii="Sylfaen" w:hAnsi="Sylfaen"/>
          <w:sz w:val="20"/>
          <w:szCs w:val="20"/>
          <w:lang w:val="ka-GE"/>
        </w:rPr>
        <w:t xml:space="preserve">ნასყიდობის </w:t>
      </w:r>
      <w:r w:rsidR="00055E1E">
        <w:rPr>
          <w:rFonts w:ascii="Sylfaen" w:hAnsi="Sylfaen"/>
          <w:sz w:val="20"/>
          <w:szCs w:val="20"/>
          <w:lang w:val="ka-GE"/>
        </w:rPr>
        <w:t xml:space="preserve"> ხელშეკრულება </w:t>
      </w:r>
      <w:r>
        <w:rPr>
          <w:rFonts w:ascii="Sylfaen" w:hAnsi="Sylfaen"/>
          <w:sz w:val="20"/>
          <w:szCs w:val="20"/>
          <w:lang w:val="ka-GE"/>
        </w:rPr>
        <w:t>დანართების მიხედვით</w:t>
      </w:r>
      <w:r w:rsidR="008421EC">
        <w:rPr>
          <w:rFonts w:ascii="Sylfaen" w:hAnsi="Sylfaen"/>
          <w:sz w:val="20"/>
          <w:szCs w:val="20"/>
          <w:lang w:val="ka-GE"/>
        </w:rPr>
        <w:t xml:space="preserve">, </w:t>
      </w:r>
      <w:r w:rsidR="009D07D1">
        <w:rPr>
          <w:rFonts w:ascii="Sylfaen" w:hAnsi="Sylfaen"/>
          <w:sz w:val="20"/>
          <w:szCs w:val="20"/>
          <w:lang w:val="ka-GE"/>
        </w:rPr>
        <w:t xml:space="preserve">ჯამური ფასის </w:t>
      </w:r>
      <w:r w:rsidR="00055E1E">
        <w:rPr>
          <w:rFonts w:ascii="Sylfaen" w:hAnsi="Sylfaen"/>
          <w:sz w:val="20"/>
          <w:szCs w:val="20"/>
          <w:lang w:val="ka-GE"/>
        </w:rPr>
        <w:t>მითითებით.</w:t>
      </w:r>
    </w:p>
    <w:p w14:paraId="3B7F205D" w14:textId="4C53C6EE" w:rsidR="00580531" w:rsidRDefault="00580531"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38D992EF" w14:textId="77777777" w:rsidR="008421EC" w:rsidRPr="00995119" w:rsidRDefault="008421EC" w:rsidP="008421EC">
      <w:pPr>
        <w:spacing w:after="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ქეთი კანდელაკი</w:t>
      </w:r>
    </w:p>
    <w:p w14:paraId="0DE6A54E" w14:textId="77777777" w:rsidR="008421EC" w:rsidRPr="00580531" w:rsidRDefault="008421EC" w:rsidP="008421EC">
      <w:pPr>
        <w:spacing w:after="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646069F1" w14:textId="77777777" w:rsidR="008421EC" w:rsidRPr="00995119" w:rsidRDefault="008421EC" w:rsidP="008421EC">
      <w:pPr>
        <w:spacing w:after="0"/>
        <w:jc w:val="both"/>
        <w:rPr>
          <w:rFonts w:ascii="Sylfaen" w:hAnsi="Sylfaen"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Pr="00995119">
        <w:rPr>
          <w:rFonts w:ascii="Sylfaen" w:hAnsi="Sylfaen"/>
          <w:sz w:val="20"/>
          <w:szCs w:val="20"/>
          <w:u w:val="single"/>
          <w:lang w:val="ka-GE"/>
        </w:rPr>
        <w:t>Kekandelaki@gwp.ge</w:t>
      </w:r>
    </w:p>
    <w:p w14:paraId="61CD1CC3" w14:textId="77777777" w:rsidR="008421EC" w:rsidRPr="00995119" w:rsidRDefault="008421EC" w:rsidP="008421EC">
      <w:pPr>
        <w:spacing w:after="0"/>
        <w:jc w:val="both"/>
        <w:rPr>
          <w:rFonts w:ascii="Arial" w:hAnsi="Arial" w:cs="Arial"/>
          <w:sz w:val="20"/>
          <w:szCs w:val="20"/>
        </w:rPr>
      </w:pPr>
      <w:r>
        <w:rPr>
          <w:rFonts w:ascii="Sylfaen" w:hAnsi="Sylfaen"/>
          <w:sz w:val="20"/>
          <w:szCs w:val="20"/>
          <w:lang w:val="ka-GE"/>
        </w:rPr>
        <w:t>ტელ.</w:t>
      </w:r>
      <w:r>
        <w:rPr>
          <w:rFonts w:ascii="Arial" w:hAnsi="Arial" w:cs="Arial"/>
          <w:sz w:val="20"/>
          <w:szCs w:val="20"/>
          <w:lang w:val="ka-GE"/>
        </w:rPr>
        <w:t>: +995 322 931111 (</w:t>
      </w:r>
      <w:r w:rsidRPr="00995119">
        <w:rPr>
          <w:rFonts w:cs="Arial"/>
          <w:sz w:val="20"/>
          <w:szCs w:val="20"/>
          <w:lang w:val="ka-GE"/>
        </w:rPr>
        <w:t>1456); 599 192 500</w:t>
      </w:r>
    </w:p>
    <w:p w14:paraId="14D5595B" w14:textId="77777777" w:rsidR="008421EC" w:rsidRDefault="008421EC" w:rsidP="008421EC">
      <w:pPr>
        <w:spacing w:after="0"/>
        <w:rPr>
          <w:rFonts w:ascii="Sylfaen" w:hAnsi="Sylfaen"/>
          <w:sz w:val="20"/>
          <w:szCs w:val="20"/>
          <w:lang w:val="ka-GE"/>
        </w:rPr>
      </w:pPr>
    </w:p>
    <w:p w14:paraId="57D1BCD7" w14:textId="0D250417" w:rsidR="008421EC" w:rsidRPr="00490D11" w:rsidRDefault="008421EC" w:rsidP="008421EC">
      <w:pPr>
        <w:spacing w:after="0"/>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00490D11">
        <w:rPr>
          <w:rFonts w:ascii="Sylfaen" w:hAnsi="Sylfaen" w:cs="Sylfaen"/>
          <w:sz w:val="20"/>
          <w:szCs w:val="20"/>
          <w:lang w:val="ka-GE"/>
        </w:rPr>
        <w:t>დიანა ბიჩელაშვილი</w:t>
      </w:r>
    </w:p>
    <w:p w14:paraId="24467A92" w14:textId="77777777" w:rsidR="008421EC" w:rsidRPr="002906B2" w:rsidRDefault="008421EC" w:rsidP="008421EC">
      <w:pPr>
        <w:spacing w:after="0"/>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ED8ED2F" w14:textId="5D42222D" w:rsidR="008421EC" w:rsidRPr="005B02C0" w:rsidRDefault="008421EC" w:rsidP="008421EC">
      <w:pPr>
        <w:spacing w:after="0"/>
        <w:jc w:val="both"/>
        <w:rPr>
          <w:rFonts w:ascii="Sylfaen" w:hAnsi="Sylfaen"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r w:rsidR="00490D11" w:rsidRPr="005B02C0">
        <w:rPr>
          <w:rFonts w:ascii="Sylfaen" w:hAnsi="Sylfaen" w:cs="Arial"/>
          <w:sz w:val="20"/>
          <w:szCs w:val="20"/>
          <w:lang w:val="ka-GE"/>
        </w:rPr>
        <w:t>dbichelashvili@gwp.ge</w:t>
      </w:r>
    </w:p>
    <w:p w14:paraId="230FFC1E" w14:textId="60FDA306" w:rsidR="008421EC" w:rsidRPr="00BA744A" w:rsidRDefault="008421EC" w:rsidP="008421EC">
      <w:pPr>
        <w:spacing w:after="0"/>
        <w:jc w:val="both"/>
        <w:rPr>
          <w:rFonts w:ascii="Sylfaen" w:hAnsi="Sylfaen" w:cs="Arial"/>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w:t>
      </w:r>
      <w:r w:rsidR="00490D11" w:rsidRPr="005B02C0">
        <w:rPr>
          <w:rFonts w:cs="Arial"/>
          <w:sz w:val="20"/>
          <w:szCs w:val="20"/>
          <w:lang w:val="ka-GE"/>
        </w:rPr>
        <w:t>6</w:t>
      </w:r>
      <w:r w:rsidR="00E76057">
        <w:rPr>
          <w:rFonts w:cs="Arial"/>
          <w:sz w:val="20"/>
          <w:szCs w:val="20"/>
          <w:lang w:val="ka-GE"/>
        </w:rPr>
        <w:t xml:space="preserve">); </w:t>
      </w:r>
      <w:r w:rsidR="00BA744A">
        <w:rPr>
          <w:rFonts w:ascii="Sylfaen" w:hAnsi="Sylfaen" w:cs="Arial"/>
          <w:sz w:val="20"/>
          <w:szCs w:val="20"/>
          <w:lang w:val="ka-GE"/>
        </w:rPr>
        <w:t>555 00 49 49</w:t>
      </w:r>
    </w:p>
    <w:p w14:paraId="40EC202F" w14:textId="28FF6FF2" w:rsidR="00AE6EE6" w:rsidRDefault="00AE6EE6" w:rsidP="008421EC">
      <w:pPr>
        <w:spacing w:after="0"/>
        <w:jc w:val="both"/>
        <w:rPr>
          <w:rFonts w:ascii="Sylfaen" w:hAnsi="Sylfaen" w:cs="Arial"/>
          <w:sz w:val="20"/>
          <w:szCs w:val="20"/>
          <w:lang w:val="ka-GE"/>
        </w:rPr>
      </w:pPr>
    </w:p>
    <w:p w14:paraId="6A764E95" w14:textId="08CB2A6D" w:rsidR="00AE6EE6" w:rsidRPr="00490D11" w:rsidRDefault="00AE6EE6" w:rsidP="008421EC">
      <w:pPr>
        <w:spacing w:after="0"/>
        <w:jc w:val="both"/>
        <w:rPr>
          <w:rFonts w:ascii="Sylfaen" w:hAnsi="Sylfaen" w:cs="Arial"/>
          <w:b/>
          <w:sz w:val="20"/>
          <w:szCs w:val="20"/>
          <w:lang w:val="ka-GE"/>
        </w:rPr>
      </w:pPr>
      <w:r w:rsidRPr="00490D11">
        <w:rPr>
          <w:rFonts w:ascii="Sylfaen" w:hAnsi="Sylfaen" w:cs="Arial"/>
          <w:b/>
          <w:sz w:val="20"/>
          <w:szCs w:val="20"/>
          <w:lang w:val="ka-GE"/>
        </w:rPr>
        <w:t>ტექნიკურ საკითხებთან დაკავშირებით</w:t>
      </w:r>
    </w:p>
    <w:p w14:paraId="33FBE0A5" w14:textId="3845E96A" w:rsidR="00AE6EE6" w:rsidRPr="005B02C0" w:rsidRDefault="00AE6EE6" w:rsidP="008421EC">
      <w:pPr>
        <w:spacing w:after="0"/>
        <w:jc w:val="both"/>
        <w:rPr>
          <w:rFonts w:ascii="Sylfaen" w:hAnsi="Sylfaen" w:cs="Arial"/>
          <w:sz w:val="20"/>
          <w:szCs w:val="20"/>
          <w:lang w:val="ka-GE"/>
        </w:rPr>
      </w:pPr>
      <w:r>
        <w:rPr>
          <w:rFonts w:ascii="Sylfaen" w:hAnsi="Sylfaen" w:cs="Arial"/>
          <w:sz w:val="20"/>
          <w:szCs w:val="20"/>
          <w:lang w:val="ka-GE"/>
        </w:rPr>
        <w:t xml:space="preserve">საკონტაქტო პირი: </w:t>
      </w:r>
      <w:r w:rsidR="003760B4">
        <w:rPr>
          <w:rFonts w:ascii="Sylfaen" w:hAnsi="Sylfaen" w:cs="Arial"/>
          <w:sz w:val="20"/>
          <w:szCs w:val="20"/>
          <w:lang w:val="ka-GE"/>
        </w:rPr>
        <w:t xml:space="preserve">თამარ ნიკურაძე </w:t>
      </w:r>
      <w:r>
        <w:rPr>
          <w:rFonts w:ascii="Sylfaen" w:hAnsi="Sylfaen" w:cs="Arial"/>
          <w:sz w:val="20"/>
          <w:szCs w:val="20"/>
          <w:lang w:val="ka-GE"/>
        </w:rPr>
        <w:t xml:space="preserve"> </w:t>
      </w:r>
      <w:r w:rsidR="003760B4" w:rsidRPr="005B02C0">
        <w:rPr>
          <w:rFonts w:ascii="Sylfaen" w:hAnsi="Sylfaen" w:cs="Arial"/>
          <w:sz w:val="20"/>
          <w:szCs w:val="20"/>
          <w:lang w:val="ka-GE"/>
        </w:rPr>
        <w:t xml:space="preserve"> </w:t>
      </w:r>
    </w:p>
    <w:p w14:paraId="6D184745" w14:textId="6CD14DCF" w:rsidR="006252D3" w:rsidRPr="005B02C0" w:rsidRDefault="006252D3" w:rsidP="008421EC">
      <w:pPr>
        <w:spacing w:after="0"/>
        <w:jc w:val="both"/>
        <w:rPr>
          <w:rFonts w:ascii="Sylfaen" w:hAnsi="Sylfaen" w:cs="Arial"/>
          <w:sz w:val="20"/>
          <w:szCs w:val="20"/>
          <w:lang w:val="ka-GE"/>
        </w:rPr>
      </w:pPr>
      <w:r>
        <w:rPr>
          <w:rFonts w:ascii="Sylfaen" w:hAnsi="Sylfaen" w:cs="Arial"/>
          <w:sz w:val="20"/>
          <w:szCs w:val="20"/>
          <w:lang w:val="ka-GE"/>
        </w:rPr>
        <w:t xml:space="preserve">ელ. ფოსტა: </w:t>
      </w:r>
      <w:r w:rsidRPr="005B02C0">
        <w:rPr>
          <w:rFonts w:ascii="Sylfaen" w:hAnsi="Sylfaen" w:cs="Arial"/>
          <w:sz w:val="20"/>
          <w:szCs w:val="20"/>
          <w:lang w:val="ka-GE"/>
        </w:rPr>
        <w:t>Tnikuradze@gwp.ge</w:t>
      </w:r>
    </w:p>
    <w:p w14:paraId="136532E2" w14:textId="18F3782E" w:rsidR="003760B4" w:rsidRPr="00280D7F" w:rsidRDefault="00AE6EE6" w:rsidP="003760B4">
      <w:pPr>
        <w:spacing w:after="0"/>
        <w:jc w:val="both"/>
        <w:rPr>
          <w:rFonts w:ascii="Sylfaen" w:hAnsi="Sylfaen" w:cs="Arial"/>
          <w:sz w:val="20"/>
          <w:szCs w:val="20"/>
          <w:lang w:val="ka-GE"/>
        </w:rPr>
      </w:pPr>
      <w:r>
        <w:rPr>
          <w:rFonts w:ascii="Sylfaen" w:hAnsi="Sylfaen" w:cs="Arial"/>
          <w:sz w:val="20"/>
          <w:szCs w:val="20"/>
          <w:lang w:val="ka-GE"/>
        </w:rPr>
        <w:t xml:space="preserve">ტელ: </w:t>
      </w:r>
      <w:r w:rsidR="00490D11">
        <w:rPr>
          <w:rFonts w:cs="Arial"/>
          <w:sz w:val="20"/>
          <w:szCs w:val="20"/>
          <w:lang w:val="ka-GE"/>
        </w:rPr>
        <w:t xml:space="preserve">+995 322 931111 (7201); </w:t>
      </w:r>
      <w:r w:rsidR="003760B4">
        <w:rPr>
          <w:rFonts w:cs="Arial"/>
          <w:sz w:val="20"/>
          <w:szCs w:val="20"/>
          <w:lang w:val="ka-GE"/>
        </w:rPr>
        <w:t>599 93 37 32</w:t>
      </w:r>
    </w:p>
    <w:p w14:paraId="2D541977" w14:textId="7AA7C8B5" w:rsidR="00AE6EE6" w:rsidRPr="003760B4" w:rsidRDefault="00AE6EE6" w:rsidP="00AE6EE6">
      <w:pPr>
        <w:spacing w:after="0"/>
        <w:jc w:val="both"/>
        <w:rPr>
          <w:rFonts w:ascii="Sylfaen" w:hAnsi="Sylfaen" w:cs="Arial"/>
          <w:sz w:val="20"/>
          <w:szCs w:val="20"/>
          <w:lang w:val="ka-GE"/>
        </w:rPr>
      </w:pPr>
    </w:p>
    <w:p w14:paraId="030F0915" w14:textId="14FE6D1B" w:rsidR="00AE6EE6" w:rsidRPr="00AE6EE6" w:rsidRDefault="00AE6EE6" w:rsidP="008421EC">
      <w:pPr>
        <w:spacing w:after="0"/>
        <w:jc w:val="both"/>
        <w:rPr>
          <w:rFonts w:ascii="Sylfaen" w:hAnsi="Sylfaen"/>
          <w:sz w:val="20"/>
          <w:szCs w:val="20"/>
          <w:lang w:val="ka-GE"/>
        </w:rPr>
      </w:pP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0" w:name="_Toc454818556"/>
      <w:bookmarkEnd w:id="0"/>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lastRenderedPageBreak/>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237B9333" w:rsidR="00E45E7B"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008C7474">
        <w:rPr>
          <w:rFonts w:ascii="AcadNusx" w:hAnsi="AcadNusx"/>
          <w:sz w:val="20"/>
          <w:szCs w:val="20"/>
          <w:lang w:val="ka-GE"/>
        </w:rPr>
        <w:t xml:space="preserve">; </w:t>
      </w:r>
    </w:p>
    <w:p w14:paraId="56CAD82E" w14:textId="475BB890" w:rsidR="008C7474" w:rsidRPr="000B35C1" w:rsidRDefault="008C7474"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 xml:space="preserve">გამოცდილება მსგავსი პროდუქციის მოწოდება-რეალიზაციასთან დაკავშირებით. </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67015C0B"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w:t>
      </w:r>
      <w:r w:rsidR="00954423">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1"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1"/>
    </w:p>
    <w:p w14:paraId="1A3F6FF3" w14:textId="77777777" w:rsidR="005B02C0" w:rsidRPr="00B5452A" w:rsidRDefault="005B02C0" w:rsidP="005B02C0">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lastRenderedPageBreak/>
        <w:t>ანგარიშსწორება განხორციელდება</w:t>
      </w:r>
      <w:r w:rsidRPr="00B5452A">
        <w:rPr>
          <w:rFonts w:ascii="Sylfaen" w:hAnsi="Sylfaen"/>
          <w:sz w:val="20"/>
          <w:szCs w:val="20"/>
          <w:lang w:val="ka-GE"/>
        </w:rPr>
        <w:t xml:space="preserve"> უნაღდო ანგარიშსწორებით, სრულად</w:t>
      </w:r>
      <w:r>
        <w:rPr>
          <w:rFonts w:ascii="Sylfaen" w:hAnsi="Sylfaen"/>
          <w:sz w:val="20"/>
          <w:szCs w:val="20"/>
          <w:lang w:val="ka-GE"/>
        </w:rPr>
        <w:t>/ნაწილობრივად</w:t>
      </w:r>
      <w:r w:rsidRPr="00B5452A">
        <w:rPr>
          <w:rFonts w:ascii="Sylfaen" w:hAnsi="Sylfaen"/>
          <w:sz w:val="20"/>
          <w:szCs w:val="20"/>
          <w:lang w:val="ka-GE"/>
        </w:rPr>
        <w:t xml:space="preserve"> </w:t>
      </w:r>
      <w:r>
        <w:rPr>
          <w:rFonts w:ascii="Sylfaen" w:hAnsi="Sylfaen"/>
          <w:sz w:val="20"/>
          <w:szCs w:val="20"/>
          <w:lang w:val="ka-GE"/>
        </w:rPr>
        <w:t xml:space="preserve">მოწოდებული მასალის სასაქონლო ზედნადების და/ან მიღება-ჩაბარების აქტის, </w:t>
      </w:r>
      <w:r w:rsidRPr="00B5452A">
        <w:rPr>
          <w:rFonts w:ascii="Sylfaen" w:hAnsi="Sylfaen"/>
          <w:sz w:val="20"/>
          <w:szCs w:val="20"/>
          <w:lang w:val="ka-GE"/>
        </w:rPr>
        <w:t xml:space="preserve">საქართველოს კანონმდებლობით გათვალისწინებული შესაბამისი საგადახდო დოკუმენტაციის წარდგენის საფუძველზე. ანგარიშსწორების ვადა განისაზღვრება 30 (ოცდაათი) კალენდარული დღით. </w:t>
      </w: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379957D" w:rsidR="004A3BD8" w:rsidRDefault="004A3BD8" w:rsidP="001433C2">
      <w:pPr>
        <w:pStyle w:val="ListParagraph"/>
        <w:numPr>
          <w:ilvl w:val="1"/>
          <w:numId w:val="5"/>
        </w:numPr>
        <w:spacing w:after="0" w:line="360" w:lineRule="auto"/>
        <w:jc w:val="both"/>
        <w:rPr>
          <w:rFonts w:ascii="Sylfaen" w:hAnsi="Sylfaen"/>
          <w:sz w:val="20"/>
          <w:szCs w:val="20"/>
          <w:lang w:val="ka-GE"/>
        </w:rPr>
      </w:pPr>
      <w:r w:rsidRPr="004A3BD8">
        <w:rPr>
          <w:rFonts w:ascii="Sylfaen" w:hAnsi="Sylfaen"/>
          <w:sz w:val="20"/>
          <w:szCs w:val="20"/>
          <w:lang w:val="ka-GE"/>
        </w:rPr>
        <w:t>კონკურსის დასახელება (კომპანიის მოკლე წარდგენა, ნომერი)</w:t>
      </w:r>
      <w:r>
        <w:rPr>
          <w:rFonts w:ascii="Sylfaen" w:hAnsi="Sylfaen"/>
          <w:sz w:val="20"/>
          <w:szCs w:val="20"/>
          <w:lang w:val="ka-GE"/>
        </w:rPr>
        <w:t>;</w:t>
      </w:r>
    </w:p>
    <w:p w14:paraId="790C6457" w14:textId="0BED4A16"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 xml:space="preserve">კომერციული წინადადება, რომელიც უნდა მოიცავდეს </w:t>
      </w:r>
      <w:r w:rsidR="00055E1E">
        <w:rPr>
          <w:rFonts w:ascii="Sylfaen" w:hAnsi="Sylfaen"/>
          <w:sz w:val="20"/>
          <w:szCs w:val="20"/>
          <w:lang w:val="ka-GE"/>
        </w:rPr>
        <w:t xml:space="preserve">საქონლის ერთეულის ფასებს, </w:t>
      </w:r>
      <w:r w:rsidR="007C5588">
        <w:rPr>
          <w:rFonts w:ascii="Sylfaen" w:hAnsi="Sylfaen"/>
          <w:sz w:val="20"/>
          <w:szCs w:val="20"/>
          <w:lang w:val="ka-GE"/>
        </w:rPr>
        <w:t>დანართების</w:t>
      </w:r>
      <w:r w:rsidR="00055E1E">
        <w:rPr>
          <w:rFonts w:ascii="Sylfaen" w:hAnsi="Sylfaen"/>
          <w:sz w:val="20"/>
          <w:szCs w:val="20"/>
          <w:lang w:val="ka-GE"/>
        </w:rPr>
        <w:t xml:space="preserve"> შესაბამისად</w:t>
      </w:r>
      <w:r w:rsidR="004D3679">
        <w:rPr>
          <w:rFonts w:ascii="Sylfaen" w:hAnsi="Sylfaen"/>
          <w:sz w:val="20"/>
          <w:szCs w:val="20"/>
          <w:lang w:val="ka-GE"/>
        </w:rPr>
        <w:t xml:space="preserve">; </w:t>
      </w:r>
    </w:p>
    <w:p w14:paraId="6A8824DD" w14:textId="6C23804D"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კომპანიის სრული რეკვიზიტები;</w:t>
      </w:r>
    </w:p>
    <w:p w14:paraId="28FDEFBA" w14:textId="6C04E7E4"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ამონაწერი სამეწარმე</w:t>
      </w:r>
      <w:bookmarkStart w:id="2" w:name="_GoBack"/>
      <w:bookmarkEnd w:id="2"/>
      <w:r>
        <w:rPr>
          <w:rFonts w:ascii="Sylfaen" w:hAnsi="Sylfaen"/>
          <w:sz w:val="20"/>
          <w:szCs w:val="20"/>
          <w:lang w:val="ka-GE"/>
        </w:rPr>
        <w:t>ო რეესტრიდან;</w:t>
      </w:r>
    </w:p>
    <w:p w14:paraId="1D7BED85" w14:textId="75667259" w:rsidR="00D513C2" w:rsidRPr="005229C4" w:rsidRDefault="00D513C2" w:rsidP="00D513C2">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ტენდერის დოკუმენტაციაში</w:t>
      </w:r>
      <w:r>
        <w:rPr>
          <w:rFonts w:ascii="Sylfaen" w:hAnsi="Sylfaen"/>
          <w:b/>
          <w:color w:val="FF0000"/>
          <w:sz w:val="20"/>
          <w:szCs w:val="20"/>
          <w:lang w:val="ka-GE"/>
        </w:rPr>
        <w:t xml:space="preserve"> თანდართული დოკუმენტის „სატენდერო</w:t>
      </w:r>
      <w:r w:rsidRPr="00320BB0">
        <w:rPr>
          <w:rFonts w:ascii="Sylfaen" w:hAnsi="Sylfaen"/>
          <w:b/>
          <w:color w:val="FF0000"/>
          <w:sz w:val="20"/>
          <w:szCs w:val="20"/>
          <w:lang w:val="ka-GE"/>
        </w:rPr>
        <w:t xml:space="preserve">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r>
        <w:rPr>
          <w:rFonts w:ascii="Sylfaen" w:hAnsi="Sylfaen"/>
          <w:b/>
          <w:color w:val="FF0000"/>
          <w:sz w:val="20"/>
          <w:szCs w:val="20"/>
          <w:lang w:val="ka-GE"/>
        </w:rPr>
        <w:t>. დოკუმენტის ბოლოში შესავსები ველები უნდა შეივსოს  ქართულ და ინგლისურ ენაზე</w:t>
      </w:r>
      <w:r w:rsidRPr="00320BB0">
        <w:rPr>
          <w:rFonts w:ascii="Sylfaen" w:hAnsi="Sylfaen"/>
          <w:b/>
          <w:color w:val="FF0000"/>
          <w:sz w:val="20"/>
          <w:szCs w:val="20"/>
          <w:lang w:val="ka-GE"/>
        </w:rPr>
        <w:t>)</w:t>
      </w:r>
    </w:p>
    <w:p w14:paraId="4B6F39B4" w14:textId="74AB183F"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78351027" w14:textId="49914A53" w:rsidR="00954423" w:rsidRPr="00954423" w:rsidRDefault="00586C84" w:rsidP="00954423">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w:t>
      </w:r>
      <w:r w:rsidR="003760B4">
        <w:rPr>
          <w:rFonts w:ascii="Sylfaen" w:eastAsiaTheme="minorHAnsi" w:hAnsi="Sylfaen"/>
          <w:sz w:val="20"/>
          <w:szCs w:val="20"/>
          <w:lang w:val="ka-GE"/>
        </w:rPr>
        <w:t>(ებ)ს</w:t>
      </w:r>
      <w:r>
        <w:rPr>
          <w:rFonts w:ascii="Sylfaen" w:eastAsiaTheme="minorHAnsi" w:hAnsi="Sylfaen"/>
          <w:sz w:val="20"/>
          <w:szCs w:val="20"/>
          <w:lang w:val="ka-GE"/>
        </w:rPr>
        <w:t>თან გაფორმდება</w:t>
      </w:r>
      <w:r w:rsidR="00AE6EE6">
        <w:rPr>
          <w:rFonts w:ascii="Sylfaen" w:eastAsiaTheme="minorHAnsi" w:hAnsi="Sylfaen"/>
          <w:sz w:val="20"/>
          <w:szCs w:val="20"/>
          <w:lang w:val="ka-GE"/>
        </w:rPr>
        <w:t xml:space="preserve"> ლოტების მიხედვით დაუმოუკიდებელი</w:t>
      </w:r>
      <w:r>
        <w:rPr>
          <w:rFonts w:ascii="Sylfaen" w:eastAsiaTheme="minorHAnsi" w:hAnsi="Sylfaen"/>
          <w:sz w:val="20"/>
          <w:szCs w:val="20"/>
          <w:lang w:val="ka-GE"/>
        </w:rPr>
        <w:t xml:space="preserve"> ხელშეკრულება წინამდებარე საკონკურსო დოკუმენტაციით განსაზღვრული</w:t>
      </w:r>
      <w:r w:rsidR="00055E1E">
        <w:rPr>
          <w:rFonts w:ascii="Sylfaen" w:eastAsiaTheme="minorHAnsi" w:hAnsi="Sylfaen"/>
          <w:sz w:val="20"/>
          <w:szCs w:val="20"/>
          <w:lang w:val="ka-GE"/>
        </w:rPr>
        <w:t xml:space="preserve"> </w:t>
      </w:r>
      <w:r>
        <w:rPr>
          <w:rFonts w:ascii="Sylfaen" w:eastAsiaTheme="minorHAnsi" w:hAnsi="Sylfaen"/>
          <w:sz w:val="20"/>
          <w:szCs w:val="20"/>
          <w:lang w:val="ka-GE"/>
        </w:rPr>
        <w:t>პირობების შესაბამისად</w:t>
      </w:r>
      <w:r w:rsidR="00E76057">
        <w:rPr>
          <w:rFonts w:ascii="Sylfaen" w:eastAsiaTheme="minorHAnsi" w:hAnsi="Sylfaen"/>
          <w:sz w:val="20"/>
          <w:szCs w:val="20"/>
          <w:lang w:val="ka-GE"/>
        </w:rPr>
        <w:t xml:space="preserve">. </w:t>
      </w: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5111AB">
      <w:headerReference w:type="default" r:id="rId8"/>
      <w:footerReference w:type="default" r:id="rId9"/>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921D4" w14:textId="77777777" w:rsidR="00A72A0D" w:rsidRDefault="00A72A0D" w:rsidP="007902EA">
      <w:pPr>
        <w:spacing w:after="0" w:line="240" w:lineRule="auto"/>
      </w:pPr>
      <w:r>
        <w:separator/>
      </w:r>
    </w:p>
  </w:endnote>
  <w:endnote w:type="continuationSeparator" w:id="0">
    <w:p w14:paraId="49A0A995" w14:textId="77777777" w:rsidR="00A72A0D" w:rsidRDefault="00A72A0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9902F92" w:rsidR="004A3BD8" w:rsidRDefault="004A3BD8">
        <w:pPr>
          <w:pStyle w:val="Footer"/>
          <w:jc w:val="right"/>
        </w:pPr>
        <w:r>
          <w:fldChar w:fldCharType="begin"/>
        </w:r>
        <w:r>
          <w:instrText xml:space="preserve"> PAGE   \* MERGEFORMAT </w:instrText>
        </w:r>
        <w:r>
          <w:fldChar w:fldCharType="separate"/>
        </w:r>
        <w:r w:rsidR="007C5588">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1C748" w14:textId="77777777" w:rsidR="00A72A0D" w:rsidRDefault="00A72A0D" w:rsidP="007902EA">
      <w:pPr>
        <w:spacing w:after="0" w:line="240" w:lineRule="auto"/>
      </w:pPr>
      <w:r>
        <w:separator/>
      </w:r>
    </w:p>
  </w:footnote>
  <w:footnote w:type="continuationSeparator" w:id="0">
    <w:p w14:paraId="4AD97C3D" w14:textId="77777777" w:rsidR="00A72A0D" w:rsidRDefault="00A72A0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2A07A819" w:rsidR="00FF3C87" w:rsidRDefault="004A3BD8" w:rsidP="003760B4">
    <w:pPr>
      <w:spacing w:after="0" w:line="360" w:lineRule="auto"/>
      <w:jc w:val="right"/>
      <w:rPr>
        <w:rFonts w:ascii="Sylfaen" w:hAnsi="Sylfaen"/>
        <w:b/>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5" name="Picture 5"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 xml:space="preserve">კონკურსი </w:t>
    </w:r>
    <w:r w:rsidR="003760B4">
      <w:rPr>
        <w:rFonts w:ascii="Sylfaen" w:hAnsi="Sylfaen"/>
        <w:b/>
        <w:sz w:val="18"/>
        <w:szCs w:val="18"/>
        <w:lang w:val="ka-GE"/>
      </w:rPr>
      <w:t xml:space="preserve">ლაბორატორიის მასალის შესყიდვის თაობაზე </w:t>
    </w:r>
  </w:p>
  <w:p w14:paraId="2405FA22" w14:textId="2CDA51C2" w:rsidR="004A3BD8" w:rsidRPr="009D07D1" w:rsidRDefault="004A3BD8" w:rsidP="007778CE">
    <w:pPr>
      <w:spacing w:line="240" w:lineRule="auto"/>
      <w:jc w:val="right"/>
      <w:rPr>
        <w:rFonts w:ascii="Sylfaen" w:hAnsi="Sylfaen"/>
        <w:b/>
        <w:bCs/>
        <w:color w:val="FF0000"/>
        <w:sz w:val="18"/>
        <w:szCs w:val="18"/>
        <w:lang w:val="ka-GE"/>
      </w:rPr>
    </w:pPr>
    <w:r w:rsidRPr="009D07D1">
      <w:rPr>
        <w:rFonts w:ascii="Sylfaen" w:hAnsi="Sylfaen"/>
        <w:b/>
        <w:color w:val="FF0000"/>
        <w:sz w:val="18"/>
        <w:szCs w:val="18"/>
        <w:lang w:val="ka-GE"/>
      </w:rPr>
      <w:t>№</w:t>
    </w:r>
    <w:r w:rsidRPr="009D07D1">
      <w:rPr>
        <w:rFonts w:ascii="Sylfaen" w:hAnsi="Sylfaen"/>
        <w:b/>
        <w:color w:val="FF0000"/>
        <w:sz w:val="18"/>
        <w:szCs w:val="18"/>
      </w:rPr>
      <w:t xml:space="preserve"> </w:t>
    </w:r>
    <w:r w:rsidR="003760B4">
      <w:rPr>
        <w:rFonts w:ascii="Sylfaen" w:hAnsi="Sylfaen"/>
        <w:b/>
        <w:color w:val="FF0000"/>
        <w:sz w:val="18"/>
        <w:szCs w:val="18"/>
      </w:rPr>
      <w:t>004</w:t>
    </w:r>
    <w:r w:rsidR="007778CE" w:rsidRPr="009D07D1">
      <w:rPr>
        <w:rFonts w:ascii="Sylfaen" w:hAnsi="Sylfaen" w:cs="Sylfaen"/>
        <w:b/>
        <w:color w:val="FF0000"/>
        <w:sz w:val="20"/>
        <w:szCs w:val="20"/>
        <w:lang w:val="ka-GE"/>
      </w:rPr>
      <w:t>-</w:t>
    </w:r>
    <w:r w:rsidR="003760B4">
      <w:rPr>
        <w:rFonts w:ascii="Sylfaen" w:hAnsi="Sylfaen" w:cs="Sylfaen"/>
        <w:b/>
        <w:color w:val="FF0000"/>
        <w:sz w:val="20"/>
        <w:szCs w:val="20"/>
        <w:lang w:val="en-GB"/>
      </w:rPr>
      <w:t>BID-19</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4A8803A4"/>
    <w:multiLevelType w:val="multilevel"/>
    <w:tmpl w:val="D10A2C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2"/>
  </w:num>
  <w:num w:numId="5">
    <w:abstractNumId w:val="10"/>
  </w:num>
  <w:num w:numId="6">
    <w:abstractNumId w:val="4"/>
  </w:num>
  <w:num w:numId="7">
    <w:abstractNumId w:val="3"/>
  </w:num>
  <w:num w:numId="8">
    <w:abstractNumId w:val="18"/>
  </w:num>
  <w:num w:numId="9">
    <w:abstractNumId w:val="20"/>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19"/>
  </w:num>
  <w:num w:numId="17">
    <w:abstractNumId w:val="16"/>
  </w:num>
  <w:num w:numId="18">
    <w:abstractNumId w:val="15"/>
  </w:num>
  <w:num w:numId="19">
    <w:abstractNumId w:val="5"/>
  </w:num>
  <w:num w:numId="20">
    <w:abstractNumId w:val="2"/>
  </w:num>
  <w:num w:numId="21">
    <w:abstractNumId w:val="21"/>
  </w:num>
  <w:num w:numId="22">
    <w:abstractNumId w:val="23"/>
  </w:num>
  <w:num w:numId="23">
    <w:abstractNumId w:val="9"/>
  </w:num>
  <w:num w:numId="2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46082"/>
    <w:rsid w:val="0004786C"/>
    <w:rsid w:val="00051E54"/>
    <w:rsid w:val="00053EAB"/>
    <w:rsid w:val="0005435C"/>
    <w:rsid w:val="00055E1E"/>
    <w:rsid w:val="00064AB9"/>
    <w:rsid w:val="00081D42"/>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D63C9"/>
    <w:rsid w:val="001D6EFC"/>
    <w:rsid w:val="001E0606"/>
    <w:rsid w:val="00202451"/>
    <w:rsid w:val="002056E8"/>
    <w:rsid w:val="00207B93"/>
    <w:rsid w:val="0021119E"/>
    <w:rsid w:val="0021503D"/>
    <w:rsid w:val="00216B88"/>
    <w:rsid w:val="002319CA"/>
    <w:rsid w:val="00237416"/>
    <w:rsid w:val="00241768"/>
    <w:rsid w:val="002422D6"/>
    <w:rsid w:val="002468A9"/>
    <w:rsid w:val="0025658B"/>
    <w:rsid w:val="002568CE"/>
    <w:rsid w:val="00257F36"/>
    <w:rsid w:val="00266CA0"/>
    <w:rsid w:val="00275958"/>
    <w:rsid w:val="00276F7A"/>
    <w:rsid w:val="002778A0"/>
    <w:rsid w:val="0029272A"/>
    <w:rsid w:val="002B6F69"/>
    <w:rsid w:val="002C066E"/>
    <w:rsid w:val="002C21C7"/>
    <w:rsid w:val="002D06EE"/>
    <w:rsid w:val="002D1E74"/>
    <w:rsid w:val="002D611B"/>
    <w:rsid w:val="003011B3"/>
    <w:rsid w:val="00302948"/>
    <w:rsid w:val="00303697"/>
    <w:rsid w:val="00316C88"/>
    <w:rsid w:val="00317E69"/>
    <w:rsid w:val="00320878"/>
    <w:rsid w:val="0033101C"/>
    <w:rsid w:val="003322D5"/>
    <w:rsid w:val="00357317"/>
    <w:rsid w:val="003573F4"/>
    <w:rsid w:val="003760B4"/>
    <w:rsid w:val="00385373"/>
    <w:rsid w:val="003859BA"/>
    <w:rsid w:val="00387AB5"/>
    <w:rsid w:val="003A4DAA"/>
    <w:rsid w:val="003B460D"/>
    <w:rsid w:val="003B5A5E"/>
    <w:rsid w:val="003C568B"/>
    <w:rsid w:val="003C6F22"/>
    <w:rsid w:val="003D6473"/>
    <w:rsid w:val="003E15FA"/>
    <w:rsid w:val="003F370C"/>
    <w:rsid w:val="003F5521"/>
    <w:rsid w:val="003F699A"/>
    <w:rsid w:val="00410EC6"/>
    <w:rsid w:val="0041258C"/>
    <w:rsid w:val="00430AF7"/>
    <w:rsid w:val="00431665"/>
    <w:rsid w:val="004375BF"/>
    <w:rsid w:val="00442F86"/>
    <w:rsid w:val="004446E6"/>
    <w:rsid w:val="00446516"/>
    <w:rsid w:val="004533A4"/>
    <w:rsid w:val="00483B17"/>
    <w:rsid w:val="0048659C"/>
    <w:rsid w:val="00490D11"/>
    <w:rsid w:val="00497393"/>
    <w:rsid w:val="004A3BD8"/>
    <w:rsid w:val="004B09C9"/>
    <w:rsid w:val="004D3679"/>
    <w:rsid w:val="004D3D1C"/>
    <w:rsid w:val="004D747F"/>
    <w:rsid w:val="005111AB"/>
    <w:rsid w:val="00544856"/>
    <w:rsid w:val="005553C3"/>
    <w:rsid w:val="00575D3E"/>
    <w:rsid w:val="00580531"/>
    <w:rsid w:val="005832A4"/>
    <w:rsid w:val="00583B48"/>
    <w:rsid w:val="00586056"/>
    <w:rsid w:val="00586C84"/>
    <w:rsid w:val="00595E4B"/>
    <w:rsid w:val="005B02C0"/>
    <w:rsid w:val="005C14A4"/>
    <w:rsid w:val="005C6C5E"/>
    <w:rsid w:val="005D3B83"/>
    <w:rsid w:val="005E05B1"/>
    <w:rsid w:val="00610FC8"/>
    <w:rsid w:val="006252D3"/>
    <w:rsid w:val="00632910"/>
    <w:rsid w:val="00633210"/>
    <w:rsid w:val="00634B58"/>
    <w:rsid w:val="00661B3E"/>
    <w:rsid w:val="00665219"/>
    <w:rsid w:val="00665C42"/>
    <w:rsid w:val="00667B1F"/>
    <w:rsid w:val="00670B37"/>
    <w:rsid w:val="00674470"/>
    <w:rsid w:val="00674F71"/>
    <w:rsid w:val="00681B23"/>
    <w:rsid w:val="00692B13"/>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6BF5"/>
    <w:rsid w:val="007A28C4"/>
    <w:rsid w:val="007A6E1A"/>
    <w:rsid w:val="007A7424"/>
    <w:rsid w:val="007B7D53"/>
    <w:rsid w:val="007C482E"/>
    <w:rsid w:val="007C5588"/>
    <w:rsid w:val="007D3F97"/>
    <w:rsid w:val="007D73CE"/>
    <w:rsid w:val="007F3AA0"/>
    <w:rsid w:val="007F7ADB"/>
    <w:rsid w:val="0081634F"/>
    <w:rsid w:val="00824EDA"/>
    <w:rsid w:val="00833770"/>
    <w:rsid w:val="0083614B"/>
    <w:rsid w:val="008374C0"/>
    <w:rsid w:val="008401B6"/>
    <w:rsid w:val="008421EC"/>
    <w:rsid w:val="00867825"/>
    <w:rsid w:val="008751D7"/>
    <w:rsid w:val="00876B2D"/>
    <w:rsid w:val="00876B9D"/>
    <w:rsid w:val="0088287D"/>
    <w:rsid w:val="00890026"/>
    <w:rsid w:val="008918CD"/>
    <w:rsid w:val="00894C67"/>
    <w:rsid w:val="00895412"/>
    <w:rsid w:val="008978B9"/>
    <w:rsid w:val="008A5094"/>
    <w:rsid w:val="008A673F"/>
    <w:rsid w:val="008B04EA"/>
    <w:rsid w:val="008B67F1"/>
    <w:rsid w:val="008C0187"/>
    <w:rsid w:val="008C35CC"/>
    <w:rsid w:val="008C7474"/>
    <w:rsid w:val="008E16DA"/>
    <w:rsid w:val="008E3D20"/>
    <w:rsid w:val="008F419D"/>
    <w:rsid w:val="0090279D"/>
    <w:rsid w:val="00913646"/>
    <w:rsid w:val="00922889"/>
    <w:rsid w:val="00954423"/>
    <w:rsid w:val="009567A7"/>
    <w:rsid w:val="009621F5"/>
    <w:rsid w:val="0097396C"/>
    <w:rsid w:val="009804B1"/>
    <w:rsid w:val="00985307"/>
    <w:rsid w:val="0099130F"/>
    <w:rsid w:val="0099429F"/>
    <w:rsid w:val="00997CB4"/>
    <w:rsid w:val="009A2F37"/>
    <w:rsid w:val="009A7535"/>
    <w:rsid w:val="009C5EE2"/>
    <w:rsid w:val="009C7B5B"/>
    <w:rsid w:val="009D07D1"/>
    <w:rsid w:val="009D6EEF"/>
    <w:rsid w:val="009F0B8A"/>
    <w:rsid w:val="009F3DE6"/>
    <w:rsid w:val="009F41E3"/>
    <w:rsid w:val="009F4DC4"/>
    <w:rsid w:val="00A0023E"/>
    <w:rsid w:val="00A035A1"/>
    <w:rsid w:val="00A117DC"/>
    <w:rsid w:val="00A167BC"/>
    <w:rsid w:val="00A221DF"/>
    <w:rsid w:val="00A225F5"/>
    <w:rsid w:val="00A22F9F"/>
    <w:rsid w:val="00A23B72"/>
    <w:rsid w:val="00A3248B"/>
    <w:rsid w:val="00A34531"/>
    <w:rsid w:val="00A35317"/>
    <w:rsid w:val="00A37671"/>
    <w:rsid w:val="00A37FB1"/>
    <w:rsid w:val="00A478F8"/>
    <w:rsid w:val="00A50438"/>
    <w:rsid w:val="00A53CF0"/>
    <w:rsid w:val="00A55463"/>
    <w:rsid w:val="00A5597B"/>
    <w:rsid w:val="00A5620B"/>
    <w:rsid w:val="00A61028"/>
    <w:rsid w:val="00A62AC7"/>
    <w:rsid w:val="00A63C87"/>
    <w:rsid w:val="00A72A0D"/>
    <w:rsid w:val="00A804C4"/>
    <w:rsid w:val="00A935AC"/>
    <w:rsid w:val="00AC494C"/>
    <w:rsid w:val="00AE4033"/>
    <w:rsid w:val="00AE6EE6"/>
    <w:rsid w:val="00AE77E5"/>
    <w:rsid w:val="00AF56A2"/>
    <w:rsid w:val="00AF6D9B"/>
    <w:rsid w:val="00B07BFB"/>
    <w:rsid w:val="00B110A0"/>
    <w:rsid w:val="00B137F3"/>
    <w:rsid w:val="00B156A3"/>
    <w:rsid w:val="00B23313"/>
    <w:rsid w:val="00B30838"/>
    <w:rsid w:val="00B42689"/>
    <w:rsid w:val="00B47896"/>
    <w:rsid w:val="00B47D4C"/>
    <w:rsid w:val="00B5452A"/>
    <w:rsid w:val="00B830F8"/>
    <w:rsid w:val="00B942E0"/>
    <w:rsid w:val="00B97F4F"/>
    <w:rsid w:val="00BA744A"/>
    <w:rsid w:val="00BB0F01"/>
    <w:rsid w:val="00BC364F"/>
    <w:rsid w:val="00BE0965"/>
    <w:rsid w:val="00BE187B"/>
    <w:rsid w:val="00BE1A34"/>
    <w:rsid w:val="00BE3060"/>
    <w:rsid w:val="00BF5EFE"/>
    <w:rsid w:val="00C003BC"/>
    <w:rsid w:val="00C01CD2"/>
    <w:rsid w:val="00C06F22"/>
    <w:rsid w:val="00C12270"/>
    <w:rsid w:val="00C14986"/>
    <w:rsid w:val="00C14D7A"/>
    <w:rsid w:val="00C3621E"/>
    <w:rsid w:val="00C40C8C"/>
    <w:rsid w:val="00C41C03"/>
    <w:rsid w:val="00C55BCF"/>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D1186B"/>
    <w:rsid w:val="00D11CAA"/>
    <w:rsid w:val="00D13C42"/>
    <w:rsid w:val="00D150F5"/>
    <w:rsid w:val="00D20CC6"/>
    <w:rsid w:val="00D30223"/>
    <w:rsid w:val="00D374EE"/>
    <w:rsid w:val="00D43A2F"/>
    <w:rsid w:val="00D513C2"/>
    <w:rsid w:val="00D51D10"/>
    <w:rsid w:val="00D57017"/>
    <w:rsid w:val="00D624C5"/>
    <w:rsid w:val="00D663A7"/>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751A2"/>
    <w:rsid w:val="00E76057"/>
    <w:rsid w:val="00E831CA"/>
    <w:rsid w:val="00E94223"/>
    <w:rsid w:val="00E95292"/>
    <w:rsid w:val="00EA344B"/>
    <w:rsid w:val="00EF34FE"/>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41A9"/>
    <w:rsid w:val="00FA55F2"/>
    <w:rsid w:val="00FB16F9"/>
    <w:rsid w:val="00FC0E26"/>
    <w:rsid w:val="00FC3141"/>
    <w:rsid w:val="00FC6D74"/>
    <w:rsid w:val="00FD0DCD"/>
    <w:rsid w:val="00FD0E8D"/>
    <w:rsid w:val="00FD1276"/>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7884280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3ED7C-D1EA-4FDC-8815-E45E475E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753</Words>
  <Characters>5736</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11</cp:revision>
  <cp:lastPrinted>2015-07-27T06:36:00Z</cp:lastPrinted>
  <dcterms:created xsi:type="dcterms:W3CDTF">2019-02-06T14:38:00Z</dcterms:created>
  <dcterms:modified xsi:type="dcterms:W3CDTF">2019-02-07T10:45:00Z</dcterms:modified>
</cp:coreProperties>
</file>